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384F" w14:textId="77777777" w:rsidR="006C3B39" w:rsidRPr="000139FB" w:rsidRDefault="006C3B39" w:rsidP="006C3B39">
      <w:pPr>
        <w:jc w:val="center"/>
        <w:rPr>
          <w:sz w:val="28"/>
          <w:szCs w:val="28"/>
        </w:rPr>
      </w:pPr>
      <w:r w:rsidRPr="000139FB">
        <w:rPr>
          <w:b/>
          <w:bCs/>
          <w:sz w:val="28"/>
          <w:szCs w:val="28"/>
          <w:lang w:val="vi-VN"/>
        </w:rPr>
        <w:t>Biểu mẫu 05</w:t>
      </w:r>
    </w:p>
    <w:p w14:paraId="047D3850" w14:textId="77777777" w:rsidR="006C3B39" w:rsidRPr="000139FB" w:rsidRDefault="006C3B39" w:rsidP="006C3B39">
      <w:pPr>
        <w:rPr>
          <w:sz w:val="28"/>
          <w:szCs w:val="28"/>
        </w:rPr>
      </w:pPr>
      <w:r w:rsidRPr="000139FB">
        <w:rPr>
          <w:sz w:val="28"/>
          <w:szCs w:val="28"/>
          <w:lang w:val="vi-VN"/>
        </w:rPr>
        <w:t>Tên cơ quan quản lý cấp trên trực tiếp)</w:t>
      </w:r>
      <w:r w:rsidRPr="000139FB">
        <w:rPr>
          <w:sz w:val="28"/>
          <w:szCs w:val="28"/>
        </w:rPr>
        <w:t>: Phòng GD&amp;ĐT Điện Biên Đông</w:t>
      </w:r>
    </w:p>
    <w:p w14:paraId="047D3851" w14:textId="77777777" w:rsidR="006C3B39" w:rsidRPr="000139FB" w:rsidRDefault="006C3B39" w:rsidP="006C3B39">
      <w:pPr>
        <w:rPr>
          <w:sz w:val="28"/>
          <w:szCs w:val="28"/>
        </w:rPr>
      </w:pPr>
      <w:r w:rsidRPr="000139FB">
        <w:rPr>
          <w:sz w:val="28"/>
          <w:szCs w:val="28"/>
          <w:lang w:val="vi-VN"/>
        </w:rPr>
        <w:t>(Tên cơ sở giáo dục)</w:t>
      </w:r>
      <w:r w:rsidRPr="000139FB">
        <w:rPr>
          <w:sz w:val="28"/>
          <w:szCs w:val="28"/>
        </w:rPr>
        <w:t>: Trường PTDTBT-TH Mường Luân</w:t>
      </w:r>
    </w:p>
    <w:p w14:paraId="047D3852" w14:textId="77777777" w:rsidR="006C3B39" w:rsidRPr="000139FB" w:rsidRDefault="006C3B39" w:rsidP="006C3B39">
      <w:pPr>
        <w:jc w:val="center"/>
        <w:rPr>
          <w:sz w:val="28"/>
          <w:szCs w:val="28"/>
        </w:rPr>
      </w:pPr>
      <w:r w:rsidRPr="000139FB">
        <w:rPr>
          <w:b/>
          <w:bCs/>
          <w:sz w:val="28"/>
          <w:szCs w:val="28"/>
          <w:lang w:val="vi-VN"/>
        </w:rPr>
        <w:t>THÔNG BÁO</w:t>
      </w:r>
    </w:p>
    <w:p w14:paraId="047D3853" w14:textId="77777777" w:rsidR="006C3B39" w:rsidRPr="003719D5" w:rsidRDefault="006C3B39" w:rsidP="006C3B39">
      <w:pPr>
        <w:jc w:val="center"/>
        <w:rPr>
          <w:b/>
          <w:bCs/>
          <w:sz w:val="28"/>
          <w:szCs w:val="28"/>
        </w:rPr>
      </w:pPr>
      <w:r w:rsidRPr="000139FB">
        <w:rPr>
          <w:b/>
          <w:bCs/>
          <w:sz w:val="28"/>
          <w:szCs w:val="28"/>
          <w:lang w:val="vi-VN"/>
        </w:rPr>
        <w:t>Cam kết chất lượng giáo dục của trường tiểu học, năm học</w:t>
      </w:r>
      <w:r>
        <w:rPr>
          <w:b/>
          <w:bCs/>
          <w:sz w:val="28"/>
          <w:szCs w:val="28"/>
        </w:rPr>
        <w:t xml:space="preserve"> 2023 - 2024</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63"/>
        <w:gridCol w:w="3593"/>
        <w:gridCol w:w="363"/>
        <w:gridCol w:w="759"/>
        <w:gridCol w:w="987"/>
        <w:gridCol w:w="979"/>
        <w:gridCol w:w="1057"/>
        <w:gridCol w:w="1057"/>
      </w:tblGrid>
      <w:tr w:rsidR="006C3B39" w:rsidRPr="000139FB" w14:paraId="047D3857" w14:textId="77777777" w:rsidTr="006539D2">
        <w:tc>
          <w:tcPr>
            <w:tcW w:w="44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854" w14:textId="77777777" w:rsidR="006C3B39" w:rsidRPr="000139FB" w:rsidRDefault="006C3B39" w:rsidP="003D2C31">
            <w:pPr>
              <w:spacing w:before="120"/>
              <w:jc w:val="center"/>
              <w:rPr>
                <w:sz w:val="28"/>
                <w:szCs w:val="28"/>
              </w:rPr>
            </w:pPr>
            <w:r w:rsidRPr="000139FB">
              <w:rPr>
                <w:sz w:val="28"/>
                <w:szCs w:val="28"/>
                <w:lang w:val="vi-VN"/>
              </w:rPr>
              <w:t>STT</w:t>
            </w:r>
          </w:p>
        </w:tc>
        <w:tc>
          <w:tcPr>
            <w:tcW w:w="186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855" w14:textId="77777777" w:rsidR="006C3B39" w:rsidRPr="000139FB" w:rsidRDefault="006C3B39" w:rsidP="003D2C31">
            <w:pPr>
              <w:spacing w:before="120"/>
              <w:jc w:val="center"/>
              <w:rPr>
                <w:sz w:val="28"/>
                <w:szCs w:val="28"/>
              </w:rPr>
            </w:pPr>
            <w:r w:rsidRPr="000139FB">
              <w:rPr>
                <w:sz w:val="28"/>
                <w:szCs w:val="28"/>
                <w:lang w:val="vi-VN"/>
              </w:rPr>
              <w:t>Nội dung</w:t>
            </w:r>
          </w:p>
        </w:tc>
        <w:tc>
          <w:tcPr>
            <w:tcW w:w="2693"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856" w14:textId="77777777" w:rsidR="006C3B39" w:rsidRPr="000139FB" w:rsidRDefault="006C3B39" w:rsidP="003D2C31">
            <w:pPr>
              <w:spacing w:before="120"/>
              <w:jc w:val="center"/>
              <w:rPr>
                <w:sz w:val="28"/>
                <w:szCs w:val="28"/>
                <w:lang w:val="vi-VN"/>
              </w:rPr>
            </w:pPr>
            <w:r w:rsidRPr="000139FB">
              <w:rPr>
                <w:sz w:val="28"/>
                <w:szCs w:val="28"/>
                <w:lang w:val="vi-VN"/>
              </w:rPr>
              <w:t>Chia theo khối lớp</w:t>
            </w:r>
          </w:p>
        </w:tc>
      </w:tr>
      <w:tr w:rsidR="006C3B39" w:rsidRPr="000139FB" w14:paraId="047D385F" w14:textId="77777777" w:rsidTr="006539D2">
        <w:tblPrEx>
          <w:tblBorders>
            <w:top w:val="none" w:sz="0" w:space="0" w:color="auto"/>
            <w:bottom w:val="none" w:sz="0" w:space="0" w:color="auto"/>
            <w:insideH w:val="none" w:sz="0" w:space="0" w:color="auto"/>
            <w:insideV w:val="none" w:sz="0" w:space="0" w:color="auto"/>
          </w:tblBorders>
        </w:tblPrEx>
        <w:tc>
          <w:tcPr>
            <w:tcW w:w="447" w:type="pct"/>
            <w:vMerge/>
            <w:tcBorders>
              <w:top w:val="single" w:sz="8" w:space="0" w:color="auto"/>
              <w:left w:val="single" w:sz="8" w:space="0" w:color="auto"/>
              <w:bottom w:val="nil"/>
              <w:right w:val="nil"/>
              <w:tl2br w:val="nil"/>
              <w:tr2bl w:val="nil"/>
            </w:tcBorders>
            <w:shd w:val="clear" w:color="auto" w:fill="auto"/>
            <w:vAlign w:val="center"/>
          </w:tcPr>
          <w:p w14:paraId="047D3858" w14:textId="77777777" w:rsidR="006C3B39" w:rsidRPr="000139FB" w:rsidRDefault="006C3B39" w:rsidP="003D2C31">
            <w:pPr>
              <w:spacing w:before="120"/>
              <w:jc w:val="center"/>
              <w:rPr>
                <w:sz w:val="28"/>
                <w:szCs w:val="28"/>
              </w:rPr>
            </w:pPr>
          </w:p>
        </w:tc>
        <w:tc>
          <w:tcPr>
            <w:tcW w:w="1860" w:type="pct"/>
            <w:vMerge/>
            <w:tcBorders>
              <w:top w:val="single" w:sz="8" w:space="0" w:color="auto"/>
              <w:left w:val="single" w:sz="8" w:space="0" w:color="auto"/>
              <w:bottom w:val="nil"/>
              <w:right w:val="nil"/>
              <w:tl2br w:val="nil"/>
              <w:tr2bl w:val="nil"/>
            </w:tcBorders>
            <w:shd w:val="clear" w:color="auto" w:fill="auto"/>
            <w:vAlign w:val="center"/>
          </w:tcPr>
          <w:p w14:paraId="047D3859" w14:textId="77777777" w:rsidR="006C3B39" w:rsidRPr="000139FB" w:rsidRDefault="006C3B39" w:rsidP="003D2C31">
            <w:pPr>
              <w:spacing w:before="120"/>
              <w:jc w:val="center"/>
              <w:rPr>
                <w:sz w:val="28"/>
                <w:szCs w:val="28"/>
              </w:rPr>
            </w:pPr>
          </w:p>
        </w:tc>
        <w:tc>
          <w:tcPr>
            <w:tcW w:w="58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85A" w14:textId="77777777" w:rsidR="006C3B39" w:rsidRPr="00611376" w:rsidRDefault="006C3B39" w:rsidP="003D2C31">
            <w:pPr>
              <w:spacing w:before="120"/>
              <w:jc w:val="center"/>
              <w:rPr>
                <w:sz w:val="28"/>
                <w:szCs w:val="28"/>
              </w:rPr>
            </w:pPr>
            <w:r w:rsidRPr="000139FB">
              <w:rPr>
                <w:sz w:val="28"/>
                <w:szCs w:val="28"/>
                <w:lang w:val="vi-VN"/>
              </w:rPr>
              <w:t>Lớp</w:t>
            </w:r>
            <w:r>
              <w:rPr>
                <w:sz w:val="28"/>
                <w:szCs w:val="28"/>
              </w:rPr>
              <w:t xml:space="preserve"> 1</w:t>
            </w:r>
          </w:p>
        </w:tc>
        <w:tc>
          <w:tcPr>
            <w:tcW w:w="5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85B" w14:textId="77777777" w:rsidR="006C3B39" w:rsidRPr="00611376" w:rsidRDefault="006C3B39" w:rsidP="003D2C31">
            <w:pPr>
              <w:spacing w:before="120"/>
              <w:jc w:val="center"/>
              <w:rPr>
                <w:sz w:val="28"/>
                <w:szCs w:val="28"/>
              </w:rPr>
            </w:pPr>
            <w:r w:rsidRPr="000139FB">
              <w:rPr>
                <w:sz w:val="28"/>
                <w:szCs w:val="28"/>
                <w:lang w:val="vi-VN"/>
              </w:rPr>
              <w:t>Lớp</w:t>
            </w:r>
            <w:r>
              <w:rPr>
                <w:sz w:val="28"/>
                <w:szCs w:val="28"/>
              </w:rPr>
              <w:t xml:space="preserve"> 2</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85C" w14:textId="77777777" w:rsidR="006C3B39" w:rsidRPr="000139FB" w:rsidRDefault="006C3B39" w:rsidP="003D2C31">
            <w:pPr>
              <w:spacing w:before="120"/>
              <w:jc w:val="center"/>
              <w:rPr>
                <w:sz w:val="28"/>
                <w:szCs w:val="28"/>
              </w:rPr>
            </w:pPr>
            <w:r w:rsidRPr="000139FB">
              <w:rPr>
                <w:sz w:val="28"/>
                <w:szCs w:val="28"/>
                <w:lang w:val="vi-VN"/>
              </w:rPr>
              <w:t>Lớp</w:t>
            </w:r>
            <w:r>
              <w:rPr>
                <w:sz w:val="28"/>
                <w:szCs w:val="28"/>
              </w:rPr>
              <w:t xml:space="preserve"> 3</w:t>
            </w:r>
          </w:p>
        </w:tc>
        <w:tc>
          <w:tcPr>
            <w:tcW w:w="5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85D" w14:textId="77777777" w:rsidR="006C3B39" w:rsidRDefault="006C3B39" w:rsidP="003D2C31">
            <w:pPr>
              <w:jc w:val="center"/>
            </w:pPr>
            <w:r w:rsidRPr="00942634">
              <w:rPr>
                <w:sz w:val="28"/>
                <w:szCs w:val="28"/>
                <w:lang w:val="vi-VN"/>
              </w:rPr>
              <w:t>Lớp</w:t>
            </w:r>
            <w:r>
              <w:rPr>
                <w:sz w:val="28"/>
                <w:szCs w:val="28"/>
              </w:rPr>
              <w:t xml:space="preserve"> 4</w:t>
            </w:r>
          </w:p>
        </w:tc>
        <w:tc>
          <w:tcPr>
            <w:tcW w:w="547" w:type="pct"/>
            <w:tcBorders>
              <w:top w:val="single" w:sz="8" w:space="0" w:color="auto"/>
              <w:left w:val="single" w:sz="8" w:space="0" w:color="auto"/>
              <w:bottom w:val="nil"/>
              <w:right w:val="single" w:sz="8" w:space="0" w:color="auto"/>
              <w:tl2br w:val="nil"/>
              <w:tr2bl w:val="nil"/>
            </w:tcBorders>
            <w:shd w:val="solid" w:color="FFFFFF" w:fill="auto"/>
            <w:vAlign w:val="center"/>
          </w:tcPr>
          <w:p w14:paraId="047D385E" w14:textId="77777777" w:rsidR="006C3B39" w:rsidRDefault="006C3B39" w:rsidP="003D2C31">
            <w:pPr>
              <w:jc w:val="center"/>
            </w:pPr>
            <w:r w:rsidRPr="00942634">
              <w:rPr>
                <w:sz w:val="28"/>
                <w:szCs w:val="28"/>
                <w:lang w:val="vi-VN"/>
              </w:rPr>
              <w:t>Lớp</w:t>
            </w:r>
            <w:r>
              <w:rPr>
                <w:sz w:val="28"/>
                <w:szCs w:val="28"/>
              </w:rPr>
              <w:t xml:space="preserve"> 5</w:t>
            </w:r>
          </w:p>
        </w:tc>
      </w:tr>
      <w:tr w:rsidR="006C3B39" w:rsidRPr="000139FB" w14:paraId="047D3867" w14:textId="77777777" w:rsidTr="006539D2">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860" w14:textId="77777777" w:rsidR="006C3B39" w:rsidRPr="000139FB" w:rsidRDefault="006C3B39" w:rsidP="003D2C31">
            <w:pPr>
              <w:spacing w:before="120"/>
              <w:jc w:val="center"/>
              <w:rPr>
                <w:sz w:val="28"/>
                <w:szCs w:val="28"/>
              </w:rPr>
            </w:pPr>
            <w:r w:rsidRPr="000139FB">
              <w:rPr>
                <w:sz w:val="28"/>
                <w:szCs w:val="28"/>
                <w:lang w:val="vi-VN"/>
              </w:rPr>
              <w:t>I</w:t>
            </w:r>
          </w:p>
        </w:tc>
        <w:tc>
          <w:tcPr>
            <w:tcW w:w="18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861" w14:textId="77777777" w:rsidR="006C3B39" w:rsidRPr="000139FB" w:rsidRDefault="006C3B39" w:rsidP="003D2C31">
            <w:pPr>
              <w:spacing w:before="120"/>
              <w:rPr>
                <w:sz w:val="28"/>
                <w:szCs w:val="28"/>
              </w:rPr>
            </w:pPr>
            <w:r w:rsidRPr="000139FB">
              <w:rPr>
                <w:sz w:val="28"/>
                <w:szCs w:val="28"/>
                <w:lang w:val="vi-VN"/>
              </w:rPr>
              <w:t>Điều ki</w:t>
            </w:r>
            <w:r w:rsidRPr="000139FB">
              <w:rPr>
                <w:sz w:val="28"/>
                <w:szCs w:val="28"/>
              </w:rPr>
              <w:t>ệ</w:t>
            </w:r>
            <w:r w:rsidRPr="000139FB">
              <w:rPr>
                <w:sz w:val="28"/>
                <w:szCs w:val="28"/>
                <w:lang w:val="vi-VN"/>
              </w:rPr>
              <w:t>n tuy</w:t>
            </w:r>
            <w:r w:rsidRPr="000139FB">
              <w:rPr>
                <w:sz w:val="28"/>
                <w:szCs w:val="28"/>
              </w:rPr>
              <w:t>ể</w:t>
            </w:r>
            <w:r w:rsidRPr="000139FB">
              <w:rPr>
                <w:sz w:val="28"/>
                <w:szCs w:val="28"/>
                <w:lang w:val="vi-VN"/>
              </w:rPr>
              <w:t>n sinh</w:t>
            </w:r>
          </w:p>
        </w:tc>
        <w:tc>
          <w:tcPr>
            <w:tcW w:w="58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862" w14:textId="77777777" w:rsidR="006C3B39" w:rsidRPr="00FB2FA0" w:rsidRDefault="006C3B39" w:rsidP="003D2C31">
            <w:pPr>
              <w:spacing w:before="120"/>
              <w:jc w:val="center"/>
              <w:rPr>
                <w:rFonts w:ascii="Arial" w:hAnsi="Arial" w:cs="Arial"/>
                <w:sz w:val="20"/>
                <w:szCs w:val="20"/>
              </w:rPr>
            </w:pPr>
            <w:r>
              <w:rPr>
                <w:color w:val="333333"/>
                <w:sz w:val="26"/>
                <w:szCs w:val="26"/>
                <w:shd w:val="clear" w:color="auto" w:fill="FFFFFF"/>
              </w:rPr>
              <w:t>Trẻ 6 tuổi</w:t>
            </w:r>
            <w:r w:rsidRPr="00FB2FA0">
              <w:rPr>
                <w:rFonts w:ascii="Arial" w:hAnsi="Arial" w:cs="Arial"/>
                <w:sz w:val="20"/>
                <w:szCs w:val="20"/>
                <w:lang w:val="vi-VN"/>
              </w:rPr>
              <w:t> </w:t>
            </w:r>
          </w:p>
        </w:tc>
        <w:tc>
          <w:tcPr>
            <w:tcW w:w="5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863" w14:textId="77777777" w:rsidR="006C3B39" w:rsidRDefault="006C3B39" w:rsidP="003D2C31">
            <w:pPr>
              <w:spacing w:before="120"/>
              <w:jc w:val="center"/>
              <w:rPr>
                <w:color w:val="333333"/>
                <w:sz w:val="26"/>
                <w:szCs w:val="26"/>
                <w:shd w:val="clear" w:color="auto" w:fill="FFFFFF"/>
              </w:rPr>
            </w:pPr>
            <w:r>
              <w:rPr>
                <w:color w:val="333333"/>
                <w:sz w:val="26"/>
                <w:szCs w:val="26"/>
                <w:shd w:val="clear" w:color="auto" w:fill="FFFFFF"/>
              </w:rPr>
              <w:t>Trẻ  7 tuổi và HTCT lớp 1</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864" w14:textId="77777777" w:rsidR="006C3B39" w:rsidRPr="00FB2FA0" w:rsidRDefault="006C3B39" w:rsidP="003D2C31">
            <w:pPr>
              <w:spacing w:before="120"/>
              <w:jc w:val="center"/>
              <w:rPr>
                <w:rFonts w:ascii="Arial" w:hAnsi="Arial" w:cs="Arial"/>
                <w:sz w:val="20"/>
                <w:szCs w:val="20"/>
              </w:rPr>
            </w:pPr>
            <w:r w:rsidRPr="00FB2FA0">
              <w:rPr>
                <w:rFonts w:ascii="Arial" w:hAnsi="Arial" w:cs="Arial"/>
                <w:sz w:val="20"/>
                <w:szCs w:val="20"/>
                <w:lang w:val="vi-VN"/>
              </w:rPr>
              <w:t> </w:t>
            </w:r>
            <w:r>
              <w:rPr>
                <w:color w:val="333333"/>
                <w:sz w:val="26"/>
                <w:szCs w:val="26"/>
                <w:shd w:val="clear" w:color="auto" w:fill="FFFFFF"/>
              </w:rPr>
              <w:t>Trẻ  8 tuổi và HTCT lớp 2</w:t>
            </w:r>
          </w:p>
        </w:tc>
        <w:tc>
          <w:tcPr>
            <w:tcW w:w="5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865" w14:textId="77777777" w:rsidR="006C3B39" w:rsidRPr="00FB2FA0" w:rsidRDefault="006C3B39" w:rsidP="003D2C31">
            <w:pPr>
              <w:spacing w:before="120"/>
              <w:jc w:val="center"/>
              <w:rPr>
                <w:rFonts w:ascii="Arial" w:hAnsi="Arial" w:cs="Arial"/>
                <w:sz w:val="20"/>
                <w:szCs w:val="20"/>
              </w:rPr>
            </w:pPr>
            <w:r>
              <w:rPr>
                <w:color w:val="333333"/>
                <w:sz w:val="26"/>
                <w:szCs w:val="26"/>
                <w:shd w:val="clear" w:color="auto" w:fill="FFFFFF"/>
              </w:rPr>
              <w:t>Trẻ  9 tuổi và HTCT lớp 3</w:t>
            </w:r>
          </w:p>
        </w:tc>
        <w:tc>
          <w:tcPr>
            <w:tcW w:w="547" w:type="pct"/>
            <w:tcBorders>
              <w:top w:val="single" w:sz="8" w:space="0" w:color="auto"/>
              <w:left w:val="single" w:sz="8" w:space="0" w:color="auto"/>
              <w:bottom w:val="nil"/>
              <w:right w:val="single" w:sz="8" w:space="0" w:color="auto"/>
              <w:tl2br w:val="nil"/>
              <w:tr2bl w:val="nil"/>
            </w:tcBorders>
            <w:shd w:val="solid" w:color="FFFFFF" w:fill="auto"/>
            <w:vAlign w:val="center"/>
          </w:tcPr>
          <w:p w14:paraId="047D3866" w14:textId="77777777" w:rsidR="006C3B39" w:rsidRPr="00FB2FA0" w:rsidRDefault="006C3B39" w:rsidP="003D2C31">
            <w:pPr>
              <w:spacing w:before="120"/>
              <w:jc w:val="center"/>
              <w:rPr>
                <w:rFonts w:ascii="Arial" w:hAnsi="Arial" w:cs="Arial"/>
                <w:sz w:val="20"/>
                <w:szCs w:val="20"/>
              </w:rPr>
            </w:pPr>
            <w:r>
              <w:rPr>
                <w:color w:val="333333"/>
                <w:sz w:val="26"/>
                <w:szCs w:val="26"/>
                <w:shd w:val="clear" w:color="auto" w:fill="FFFFFF"/>
              </w:rPr>
              <w:t>Trẻ  10 tuổi và HTCT lớp 4</w:t>
            </w:r>
            <w:r w:rsidRPr="00FB2FA0">
              <w:rPr>
                <w:rFonts w:ascii="Arial" w:hAnsi="Arial" w:cs="Arial"/>
                <w:sz w:val="20"/>
                <w:szCs w:val="20"/>
                <w:lang w:val="vi-VN"/>
              </w:rPr>
              <w:t> </w:t>
            </w:r>
          </w:p>
        </w:tc>
      </w:tr>
      <w:tr w:rsidR="006C3B39" w:rsidRPr="000139FB" w14:paraId="047D386C" w14:textId="77777777" w:rsidTr="006539D2">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868" w14:textId="77777777" w:rsidR="006C3B39" w:rsidRPr="000139FB" w:rsidRDefault="006C3B39" w:rsidP="003D2C31">
            <w:pPr>
              <w:spacing w:before="120"/>
              <w:jc w:val="center"/>
              <w:rPr>
                <w:sz w:val="28"/>
                <w:szCs w:val="28"/>
              </w:rPr>
            </w:pPr>
            <w:r w:rsidRPr="000139FB">
              <w:rPr>
                <w:sz w:val="28"/>
                <w:szCs w:val="28"/>
                <w:lang w:val="vi-VN"/>
              </w:rPr>
              <w:t>II</w:t>
            </w:r>
          </w:p>
        </w:tc>
        <w:tc>
          <w:tcPr>
            <w:tcW w:w="18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869" w14:textId="77777777" w:rsidR="006C3B39" w:rsidRPr="000139FB" w:rsidRDefault="006C3B39" w:rsidP="003D2C31">
            <w:pPr>
              <w:spacing w:before="120"/>
              <w:rPr>
                <w:sz w:val="28"/>
                <w:szCs w:val="28"/>
              </w:rPr>
            </w:pPr>
            <w:r w:rsidRPr="000139FB">
              <w:rPr>
                <w:sz w:val="28"/>
                <w:szCs w:val="28"/>
                <w:lang w:val="vi-VN"/>
              </w:rPr>
              <w:t>Chương trình giáo dục mà cơ sở giáo d</w:t>
            </w:r>
            <w:r w:rsidRPr="000139FB">
              <w:rPr>
                <w:sz w:val="28"/>
                <w:szCs w:val="28"/>
              </w:rPr>
              <w:t xml:space="preserve">ục </w:t>
            </w:r>
            <w:r w:rsidRPr="000139FB">
              <w:rPr>
                <w:sz w:val="28"/>
                <w:szCs w:val="28"/>
                <w:lang w:val="vi-VN"/>
              </w:rPr>
              <w:t>thực hiện</w:t>
            </w:r>
          </w:p>
        </w:tc>
        <w:tc>
          <w:tcPr>
            <w:tcW w:w="2693"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86A" w14:textId="77777777" w:rsidR="006C3B39" w:rsidRPr="00BA5571" w:rsidRDefault="006C3B39" w:rsidP="003D2C31">
            <w:pPr>
              <w:pStyle w:val="NormalWeb"/>
              <w:shd w:val="clear" w:color="auto" w:fill="FFFFFF"/>
              <w:spacing w:before="0" w:beforeAutospacing="0" w:after="150" w:afterAutospacing="0"/>
              <w:jc w:val="both"/>
              <w:rPr>
                <w:color w:val="333333"/>
                <w:sz w:val="28"/>
                <w:szCs w:val="28"/>
                <w:lang w:val="nl-NL"/>
              </w:rPr>
            </w:pPr>
            <w:r w:rsidRPr="00BA5571">
              <w:rPr>
                <w:color w:val="333333"/>
                <w:sz w:val="28"/>
                <w:szCs w:val="28"/>
                <w:lang w:val="nl-NL"/>
              </w:rPr>
              <w:t>- Thực hiện 35 tuần, Thực hiện theo công văn 9832 kèm theo QĐ 16/BGĐT theo chuẩn KTKN đối học sinh khối 5;</w:t>
            </w:r>
          </w:p>
          <w:p w14:paraId="047D386B" w14:textId="77777777" w:rsidR="006C3B39" w:rsidRPr="00FC7268" w:rsidRDefault="006C3B39" w:rsidP="003D2C31">
            <w:pPr>
              <w:pStyle w:val="NormalWeb"/>
              <w:shd w:val="clear" w:color="auto" w:fill="FFFFFF"/>
              <w:spacing w:before="0" w:beforeAutospacing="0" w:after="150" w:afterAutospacing="0"/>
              <w:jc w:val="both"/>
              <w:rPr>
                <w:rFonts w:ascii="Roboto" w:hAnsi="Roboto"/>
                <w:color w:val="333333"/>
                <w:sz w:val="20"/>
                <w:szCs w:val="20"/>
              </w:rPr>
            </w:pPr>
            <w:r w:rsidRPr="00BA5571">
              <w:rPr>
                <w:color w:val="333333"/>
                <w:sz w:val="28"/>
                <w:szCs w:val="28"/>
              </w:rPr>
              <w:t>- Thông tư 32/2018/TT-BGD ĐT đối lớp 1, 2</w:t>
            </w:r>
            <w:r w:rsidRPr="00BA5571">
              <w:rPr>
                <w:sz w:val="28"/>
                <w:szCs w:val="28"/>
                <w:lang w:val="vi-VN"/>
              </w:rPr>
              <w:t>, 3</w:t>
            </w:r>
            <w:r>
              <w:rPr>
                <w:sz w:val="28"/>
                <w:szCs w:val="28"/>
              </w:rPr>
              <w:t>, 4</w:t>
            </w:r>
            <w:r w:rsidR="00274720">
              <w:rPr>
                <w:sz w:val="28"/>
                <w:szCs w:val="28"/>
              </w:rPr>
              <w:t>.</w:t>
            </w:r>
            <w:r w:rsidRPr="00FB2FA0">
              <w:rPr>
                <w:rFonts w:ascii="Arial" w:hAnsi="Arial" w:cs="Arial"/>
                <w:sz w:val="20"/>
                <w:szCs w:val="20"/>
                <w:lang w:val="vi-VN"/>
              </w:rPr>
              <w:t> </w:t>
            </w:r>
            <w:r w:rsidRPr="000139FB">
              <w:rPr>
                <w:sz w:val="28"/>
                <w:szCs w:val="28"/>
                <w:lang w:val="vi-VN"/>
              </w:rPr>
              <w:t>  </w:t>
            </w:r>
          </w:p>
        </w:tc>
      </w:tr>
      <w:tr w:rsidR="006C3B39" w:rsidRPr="000139FB" w14:paraId="047D3872" w14:textId="77777777" w:rsidTr="006539D2">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86D" w14:textId="77777777" w:rsidR="006C3B39" w:rsidRPr="000139FB" w:rsidRDefault="006C3B39" w:rsidP="003D2C31">
            <w:pPr>
              <w:spacing w:before="120"/>
              <w:jc w:val="center"/>
              <w:rPr>
                <w:sz w:val="28"/>
                <w:szCs w:val="28"/>
              </w:rPr>
            </w:pPr>
            <w:r w:rsidRPr="000139FB">
              <w:rPr>
                <w:sz w:val="28"/>
                <w:szCs w:val="28"/>
                <w:lang w:val="vi-VN"/>
              </w:rPr>
              <w:t>III</w:t>
            </w:r>
          </w:p>
        </w:tc>
        <w:tc>
          <w:tcPr>
            <w:tcW w:w="18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86E" w14:textId="77777777" w:rsidR="006C3B39" w:rsidRPr="000139FB" w:rsidRDefault="006C3B39" w:rsidP="003D2C31">
            <w:pPr>
              <w:spacing w:before="120"/>
              <w:rPr>
                <w:sz w:val="28"/>
                <w:szCs w:val="28"/>
              </w:rPr>
            </w:pPr>
            <w:r w:rsidRPr="000139FB">
              <w:rPr>
                <w:sz w:val="28"/>
                <w:szCs w:val="28"/>
                <w:lang w:val="vi-VN"/>
              </w:rPr>
              <w:t>Yêu cầu về phối hợp giữa cơ sở giáo dục và gia đình. Yêu cầu về thái độ h</w:t>
            </w:r>
            <w:r w:rsidRPr="000139FB">
              <w:rPr>
                <w:sz w:val="28"/>
                <w:szCs w:val="28"/>
              </w:rPr>
              <w:t xml:space="preserve">ọc </w:t>
            </w:r>
            <w:r w:rsidRPr="000139FB">
              <w:rPr>
                <w:sz w:val="28"/>
                <w:szCs w:val="28"/>
                <w:lang w:val="vi-VN"/>
              </w:rPr>
              <w:t>tập của học sinh</w:t>
            </w:r>
          </w:p>
        </w:tc>
        <w:tc>
          <w:tcPr>
            <w:tcW w:w="2693"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86F" w14:textId="77777777" w:rsidR="006C3B39" w:rsidRDefault="006C3B39" w:rsidP="003D2C31">
            <w:pPr>
              <w:pStyle w:val="NormalWeb"/>
              <w:shd w:val="clear" w:color="auto" w:fill="FFFFFF"/>
              <w:spacing w:before="0" w:beforeAutospacing="0" w:after="150" w:afterAutospacing="0"/>
              <w:rPr>
                <w:rFonts w:ascii="Roboto" w:hAnsi="Roboto"/>
                <w:color w:val="333333"/>
                <w:sz w:val="20"/>
                <w:szCs w:val="20"/>
              </w:rPr>
            </w:pPr>
            <w:r>
              <w:rPr>
                <w:color w:val="333333"/>
                <w:sz w:val="26"/>
                <w:szCs w:val="26"/>
                <w:lang w:val="nl-NL"/>
              </w:rPr>
              <w:t>- Phối hợp chặt chẽ giữa gia đình nhà trường và xã hội.</w:t>
            </w:r>
          </w:p>
          <w:p w14:paraId="047D3870" w14:textId="77777777" w:rsidR="006C3B39" w:rsidRPr="000139FB" w:rsidRDefault="006C3B39" w:rsidP="003D2C31">
            <w:pPr>
              <w:spacing w:before="120"/>
              <w:rPr>
                <w:sz w:val="28"/>
                <w:szCs w:val="28"/>
              </w:rPr>
            </w:pPr>
            <w:r>
              <w:rPr>
                <w:color w:val="333333"/>
                <w:sz w:val="26"/>
                <w:szCs w:val="26"/>
                <w:lang w:val="nl-NL"/>
              </w:rPr>
              <w:t>- Học sinh cần có thái độ, ý thức học tập tốt</w:t>
            </w:r>
            <w:r w:rsidRPr="000139FB">
              <w:rPr>
                <w:sz w:val="28"/>
                <w:szCs w:val="28"/>
                <w:lang w:val="vi-VN"/>
              </w:rPr>
              <w:t> </w:t>
            </w:r>
          </w:p>
          <w:p w14:paraId="047D3871" w14:textId="77777777" w:rsidR="006C3B39" w:rsidRPr="00FC7268" w:rsidRDefault="006C3B39" w:rsidP="003D2C31">
            <w:pPr>
              <w:spacing w:before="120"/>
              <w:jc w:val="center"/>
              <w:rPr>
                <w:sz w:val="28"/>
                <w:szCs w:val="28"/>
              </w:rPr>
            </w:pPr>
            <w:r w:rsidRPr="000139FB">
              <w:rPr>
                <w:sz w:val="28"/>
                <w:szCs w:val="28"/>
                <w:lang w:val="vi-VN"/>
              </w:rPr>
              <w:t>  </w:t>
            </w:r>
          </w:p>
        </w:tc>
      </w:tr>
      <w:tr w:rsidR="006C3B39" w:rsidRPr="000139FB" w14:paraId="047D3876" w14:textId="77777777" w:rsidTr="006539D2">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873" w14:textId="77777777" w:rsidR="006C3B39" w:rsidRPr="000139FB" w:rsidRDefault="006C3B39" w:rsidP="003D2C31">
            <w:pPr>
              <w:spacing w:before="120"/>
              <w:jc w:val="center"/>
              <w:rPr>
                <w:sz w:val="28"/>
                <w:szCs w:val="28"/>
              </w:rPr>
            </w:pPr>
            <w:r w:rsidRPr="000139FB">
              <w:rPr>
                <w:sz w:val="28"/>
                <w:szCs w:val="28"/>
                <w:lang w:val="vi-VN"/>
              </w:rPr>
              <w:t>IV</w:t>
            </w:r>
          </w:p>
        </w:tc>
        <w:tc>
          <w:tcPr>
            <w:tcW w:w="18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874" w14:textId="77777777" w:rsidR="006C3B39" w:rsidRPr="000139FB" w:rsidRDefault="006C3B39" w:rsidP="003D2C31">
            <w:pPr>
              <w:spacing w:before="120"/>
              <w:rPr>
                <w:sz w:val="28"/>
                <w:szCs w:val="28"/>
              </w:rPr>
            </w:pPr>
            <w:r w:rsidRPr="000139FB">
              <w:rPr>
                <w:sz w:val="28"/>
                <w:szCs w:val="28"/>
                <w:lang w:val="vi-VN"/>
              </w:rPr>
              <w:t>Các hoạt động hỗ trợ học tập, sinh ho</w:t>
            </w:r>
            <w:r w:rsidRPr="000139FB">
              <w:rPr>
                <w:sz w:val="28"/>
                <w:szCs w:val="28"/>
              </w:rPr>
              <w:t>ạ</w:t>
            </w:r>
            <w:r w:rsidRPr="000139FB">
              <w:rPr>
                <w:sz w:val="28"/>
                <w:szCs w:val="28"/>
                <w:lang w:val="vi-VN"/>
              </w:rPr>
              <w:t>t của học sinh ở cơ sở giáo dục</w:t>
            </w:r>
          </w:p>
        </w:tc>
        <w:tc>
          <w:tcPr>
            <w:tcW w:w="2693"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875" w14:textId="77777777" w:rsidR="006C3B39" w:rsidRPr="00FC7268" w:rsidRDefault="006C3B39" w:rsidP="003D2C31">
            <w:pPr>
              <w:spacing w:before="120"/>
              <w:jc w:val="center"/>
              <w:rPr>
                <w:sz w:val="28"/>
                <w:szCs w:val="28"/>
              </w:rPr>
            </w:pPr>
            <w:r w:rsidRPr="00FB2FA0">
              <w:rPr>
                <w:rFonts w:ascii="Arial" w:hAnsi="Arial" w:cs="Arial"/>
                <w:sz w:val="20"/>
                <w:szCs w:val="20"/>
                <w:lang w:val="vi-VN"/>
              </w:rPr>
              <w:t> </w:t>
            </w:r>
            <w:r>
              <w:rPr>
                <w:color w:val="333333"/>
                <w:sz w:val="26"/>
                <w:szCs w:val="26"/>
                <w:shd w:val="clear" w:color="auto" w:fill="FFFFFF"/>
              </w:rPr>
              <w:t>Các hoạt động vui chơi, múa hát tập thể, trải nghiệm sáng tạo, tham gia các câu lạc bộ, học tiếng Anh có yếu tố nước ngoài</w:t>
            </w:r>
            <w:r w:rsidRPr="00FB2FA0">
              <w:rPr>
                <w:rFonts w:ascii="Arial" w:hAnsi="Arial" w:cs="Arial"/>
                <w:sz w:val="20"/>
                <w:szCs w:val="20"/>
                <w:lang w:val="vi-VN"/>
              </w:rPr>
              <w:t> </w:t>
            </w:r>
            <w:r w:rsidRPr="000139FB">
              <w:rPr>
                <w:sz w:val="28"/>
                <w:szCs w:val="28"/>
                <w:lang w:val="vi-VN"/>
              </w:rPr>
              <w:t>   </w:t>
            </w:r>
          </w:p>
        </w:tc>
      </w:tr>
      <w:tr w:rsidR="006C3B39" w:rsidRPr="00FC7268" w14:paraId="047D387E" w14:textId="77777777" w:rsidTr="006539D2">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877" w14:textId="77777777" w:rsidR="006C3B39" w:rsidRPr="000139FB" w:rsidRDefault="006C3B39" w:rsidP="003D2C31">
            <w:pPr>
              <w:spacing w:before="120"/>
              <w:jc w:val="center"/>
              <w:rPr>
                <w:sz w:val="28"/>
                <w:szCs w:val="28"/>
              </w:rPr>
            </w:pPr>
            <w:r w:rsidRPr="000139FB">
              <w:rPr>
                <w:sz w:val="28"/>
                <w:szCs w:val="28"/>
                <w:lang w:val="vi-VN"/>
              </w:rPr>
              <w:t>V</w:t>
            </w:r>
          </w:p>
        </w:tc>
        <w:tc>
          <w:tcPr>
            <w:tcW w:w="18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878" w14:textId="77777777" w:rsidR="006C3B39" w:rsidRPr="000139FB" w:rsidRDefault="006C3B39" w:rsidP="003D2C31">
            <w:pPr>
              <w:spacing w:before="120"/>
              <w:rPr>
                <w:sz w:val="28"/>
                <w:szCs w:val="28"/>
              </w:rPr>
            </w:pPr>
            <w:r w:rsidRPr="000139FB">
              <w:rPr>
                <w:sz w:val="28"/>
                <w:szCs w:val="28"/>
                <w:lang w:val="vi-VN"/>
              </w:rPr>
              <w:t>Kết quả năng lực, phẩm ch</w:t>
            </w:r>
            <w:r w:rsidRPr="000139FB">
              <w:rPr>
                <w:sz w:val="28"/>
                <w:szCs w:val="28"/>
              </w:rPr>
              <w:t>ấ</w:t>
            </w:r>
            <w:r w:rsidRPr="000139FB">
              <w:rPr>
                <w:sz w:val="28"/>
                <w:szCs w:val="28"/>
                <w:lang w:val="vi-VN"/>
              </w:rPr>
              <w:t>t, học tập, sức khỏe của học sinh dự ki</w:t>
            </w:r>
            <w:r w:rsidRPr="000139FB">
              <w:rPr>
                <w:sz w:val="28"/>
                <w:szCs w:val="28"/>
              </w:rPr>
              <w:t>ế</w:t>
            </w:r>
            <w:r w:rsidRPr="000139FB">
              <w:rPr>
                <w:sz w:val="28"/>
                <w:szCs w:val="28"/>
                <w:lang w:val="vi-VN"/>
              </w:rPr>
              <w:t>n đ</w:t>
            </w:r>
            <w:r w:rsidRPr="000139FB">
              <w:rPr>
                <w:sz w:val="28"/>
                <w:szCs w:val="28"/>
              </w:rPr>
              <w:t>ạ</w:t>
            </w:r>
            <w:r w:rsidRPr="000139FB">
              <w:rPr>
                <w:sz w:val="28"/>
                <w:szCs w:val="28"/>
                <w:lang w:val="vi-VN"/>
              </w:rPr>
              <w:t>t được</w:t>
            </w:r>
          </w:p>
        </w:tc>
        <w:tc>
          <w:tcPr>
            <w:tcW w:w="58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879" w14:textId="77777777" w:rsidR="006C3B39" w:rsidRPr="00FC7268" w:rsidRDefault="006C3B39" w:rsidP="003D2C31">
            <w:pPr>
              <w:spacing w:before="120"/>
              <w:jc w:val="center"/>
            </w:pPr>
            <w:r w:rsidRPr="00FC7268">
              <w:t>100%</w:t>
            </w:r>
          </w:p>
        </w:tc>
        <w:tc>
          <w:tcPr>
            <w:tcW w:w="5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87A" w14:textId="77777777" w:rsidR="006C3B39" w:rsidRPr="00FC7268" w:rsidRDefault="006C3B39" w:rsidP="003D2C31">
            <w:pPr>
              <w:spacing w:before="120"/>
              <w:jc w:val="center"/>
              <w:rPr>
                <w:lang w:val="vi-VN"/>
              </w:rPr>
            </w:pPr>
            <w:r w:rsidRPr="00FC7268">
              <w:t>100%</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87B" w14:textId="77777777" w:rsidR="006C3B39" w:rsidRPr="00FC7268" w:rsidRDefault="006C3B39" w:rsidP="003D2C31">
            <w:pPr>
              <w:spacing w:before="120"/>
              <w:jc w:val="center"/>
            </w:pPr>
            <w:r w:rsidRPr="00FC7268">
              <w:t>100%</w:t>
            </w:r>
          </w:p>
        </w:tc>
        <w:tc>
          <w:tcPr>
            <w:tcW w:w="5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87C" w14:textId="77777777" w:rsidR="006C3B39" w:rsidRPr="00FC7268" w:rsidRDefault="006C3B39" w:rsidP="003D2C31">
            <w:pPr>
              <w:spacing w:before="120"/>
              <w:jc w:val="center"/>
            </w:pPr>
            <w:r w:rsidRPr="00FC7268">
              <w:t>100%</w:t>
            </w:r>
          </w:p>
        </w:tc>
        <w:tc>
          <w:tcPr>
            <w:tcW w:w="547" w:type="pct"/>
            <w:tcBorders>
              <w:top w:val="single" w:sz="8" w:space="0" w:color="auto"/>
              <w:left w:val="single" w:sz="8" w:space="0" w:color="auto"/>
              <w:bottom w:val="nil"/>
              <w:right w:val="single" w:sz="8" w:space="0" w:color="auto"/>
              <w:tl2br w:val="nil"/>
              <w:tr2bl w:val="nil"/>
            </w:tcBorders>
            <w:shd w:val="solid" w:color="FFFFFF" w:fill="auto"/>
            <w:vAlign w:val="center"/>
          </w:tcPr>
          <w:p w14:paraId="047D387D" w14:textId="77777777" w:rsidR="006C3B39" w:rsidRPr="00FC7268" w:rsidRDefault="006C3B39" w:rsidP="003D2C31">
            <w:pPr>
              <w:spacing w:before="120"/>
              <w:jc w:val="center"/>
            </w:pPr>
            <w:r w:rsidRPr="00FC7268">
              <w:t>100%</w:t>
            </w:r>
          </w:p>
        </w:tc>
      </w:tr>
      <w:tr w:rsidR="006C3B39" w:rsidRPr="000139FB" w14:paraId="047D3882" w14:textId="77777777" w:rsidTr="006539D2">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87F" w14:textId="77777777" w:rsidR="006C3B39" w:rsidRPr="000139FB" w:rsidRDefault="006C3B39" w:rsidP="003D2C31">
            <w:pPr>
              <w:spacing w:before="120"/>
              <w:jc w:val="center"/>
              <w:rPr>
                <w:sz w:val="28"/>
                <w:szCs w:val="28"/>
              </w:rPr>
            </w:pPr>
            <w:r w:rsidRPr="000139FB">
              <w:rPr>
                <w:sz w:val="28"/>
                <w:szCs w:val="28"/>
                <w:lang w:val="vi-VN"/>
              </w:rPr>
              <w:t>VI</w:t>
            </w:r>
          </w:p>
        </w:tc>
        <w:tc>
          <w:tcPr>
            <w:tcW w:w="18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880" w14:textId="77777777" w:rsidR="006C3B39" w:rsidRPr="000139FB" w:rsidRDefault="006C3B39" w:rsidP="003D2C31">
            <w:pPr>
              <w:spacing w:before="120"/>
              <w:rPr>
                <w:sz w:val="28"/>
                <w:szCs w:val="28"/>
              </w:rPr>
            </w:pPr>
            <w:r w:rsidRPr="000139FB">
              <w:rPr>
                <w:sz w:val="28"/>
                <w:szCs w:val="28"/>
                <w:lang w:val="vi-VN"/>
              </w:rPr>
              <w:t>Khả năng học tập tiếp tục của học sinh</w:t>
            </w:r>
          </w:p>
        </w:tc>
        <w:tc>
          <w:tcPr>
            <w:tcW w:w="2693"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7D3881" w14:textId="77777777" w:rsidR="006C3B39" w:rsidRPr="00FC7268" w:rsidRDefault="006C3B39" w:rsidP="003D2C31">
            <w:pPr>
              <w:spacing w:before="120"/>
              <w:jc w:val="center"/>
              <w:rPr>
                <w:rFonts w:ascii="Arial" w:hAnsi="Arial" w:cs="Arial"/>
                <w:sz w:val="20"/>
                <w:szCs w:val="20"/>
              </w:rPr>
            </w:pPr>
            <w:r>
              <w:rPr>
                <w:color w:val="333333"/>
                <w:sz w:val="26"/>
                <w:szCs w:val="26"/>
                <w:shd w:val="clear" w:color="auto" w:fill="FFFFFF"/>
              </w:rPr>
              <w:t>Học sinh cần có khả năng học tập tốt đạt yêu cầu tối thiểu về chuẩn kiến thức kỹ năng của môn học, lớp học, hoàn thành CT lớp học, chương trình tiểu học đạt 100%.</w:t>
            </w:r>
            <w:r w:rsidRPr="00FB2FA0">
              <w:rPr>
                <w:rFonts w:ascii="Arial" w:hAnsi="Arial" w:cs="Arial"/>
                <w:sz w:val="20"/>
                <w:szCs w:val="20"/>
                <w:lang w:val="vi-VN"/>
              </w:rPr>
              <w:t> </w:t>
            </w:r>
            <w:r w:rsidRPr="000139FB">
              <w:rPr>
                <w:sz w:val="28"/>
                <w:szCs w:val="28"/>
                <w:lang w:val="vi-VN"/>
              </w:rPr>
              <w:t>   </w:t>
            </w:r>
          </w:p>
        </w:tc>
      </w:tr>
      <w:tr w:rsidR="006C3B39" w:rsidRPr="000139FB" w14:paraId="047D3885" w14:textId="77777777" w:rsidTr="006539D2">
        <w:tblPrEx>
          <w:jc w:val="center"/>
        </w:tblPrEx>
        <w:trPr>
          <w:jc w:val="center"/>
        </w:trPr>
        <w:tc>
          <w:tcPr>
            <w:tcW w:w="2495" w:type="pct"/>
            <w:gridSpan w:val="3"/>
            <w:tcBorders>
              <w:top w:val="nil"/>
              <w:left w:val="nil"/>
              <w:bottom w:val="nil"/>
              <w:right w:val="nil"/>
              <w:tl2br w:val="nil"/>
              <w:tr2bl w:val="nil"/>
            </w:tcBorders>
            <w:shd w:val="clear" w:color="auto" w:fill="auto"/>
            <w:tcMar>
              <w:top w:w="0" w:type="dxa"/>
              <w:left w:w="0" w:type="dxa"/>
              <w:bottom w:w="0" w:type="dxa"/>
              <w:right w:w="0" w:type="dxa"/>
            </w:tcMar>
          </w:tcPr>
          <w:p w14:paraId="047D3883" w14:textId="77777777" w:rsidR="006C3B39" w:rsidRPr="000139FB" w:rsidRDefault="006C3B39" w:rsidP="003D2C31">
            <w:pPr>
              <w:rPr>
                <w:sz w:val="28"/>
                <w:szCs w:val="28"/>
              </w:rPr>
            </w:pPr>
            <w:r w:rsidRPr="000139FB">
              <w:rPr>
                <w:sz w:val="28"/>
                <w:szCs w:val="28"/>
              </w:rPr>
              <w:t> </w:t>
            </w:r>
            <w:r w:rsidRPr="000139FB">
              <w:rPr>
                <w:sz w:val="28"/>
                <w:szCs w:val="28"/>
                <w:lang w:val="vi-VN"/>
              </w:rPr>
              <w:t> </w:t>
            </w:r>
          </w:p>
        </w:tc>
        <w:tc>
          <w:tcPr>
            <w:tcW w:w="2495" w:type="pct"/>
            <w:gridSpan w:val="5"/>
            <w:tcBorders>
              <w:top w:val="nil"/>
              <w:left w:val="nil"/>
              <w:bottom w:val="nil"/>
              <w:right w:val="nil"/>
              <w:tl2br w:val="nil"/>
              <w:tr2bl w:val="nil"/>
            </w:tcBorders>
            <w:shd w:val="clear" w:color="auto" w:fill="auto"/>
            <w:tcMar>
              <w:top w:w="0" w:type="dxa"/>
              <w:left w:w="0" w:type="dxa"/>
              <w:bottom w:w="0" w:type="dxa"/>
              <w:right w:w="0" w:type="dxa"/>
            </w:tcMar>
          </w:tcPr>
          <w:p w14:paraId="047D3884" w14:textId="77777777" w:rsidR="006C3B39" w:rsidRPr="000139FB" w:rsidRDefault="003373EA" w:rsidP="003D2C31">
            <w:pPr>
              <w:jc w:val="center"/>
              <w:rPr>
                <w:sz w:val="28"/>
                <w:szCs w:val="28"/>
              </w:rPr>
            </w:pPr>
            <w:r w:rsidRPr="00C47AB3">
              <w:rPr>
                <w:i/>
              </w:rPr>
              <w:t>Mường Luân</w:t>
            </w:r>
            <w:r w:rsidRPr="00C47AB3">
              <w:rPr>
                <w:i/>
                <w:lang w:val="vi-VN"/>
              </w:rPr>
              <w:t xml:space="preserve">, ngày </w:t>
            </w:r>
            <w:r w:rsidRPr="00C47AB3">
              <w:rPr>
                <w:i/>
              </w:rPr>
              <w:t xml:space="preserve">20 </w:t>
            </w:r>
            <w:r w:rsidRPr="00C47AB3">
              <w:rPr>
                <w:i/>
                <w:lang w:val="vi-VN"/>
              </w:rPr>
              <w:t xml:space="preserve">tháng </w:t>
            </w:r>
            <w:r w:rsidRPr="00C47AB3">
              <w:rPr>
                <w:i/>
              </w:rPr>
              <w:t xml:space="preserve">10  </w:t>
            </w:r>
            <w:r w:rsidRPr="00C47AB3">
              <w:rPr>
                <w:i/>
                <w:lang w:val="vi-VN"/>
              </w:rPr>
              <w:t>năm</w:t>
            </w:r>
            <w:r w:rsidRPr="00C47AB3">
              <w:rPr>
                <w:i/>
              </w:rPr>
              <w:t xml:space="preserve"> 2023</w:t>
            </w:r>
            <w:r w:rsidRPr="00C47AB3">
              <w:rPr>
                <w:i/>
              </w:rPr>
              <w:br/>
            </w:r>
            <w:r w:rsidRPr="00FC6B31">
              <w:rPr>
                <w:lang w:val="vi-VN"/>
              </w:rPr>
              <w:t>Thủ trưởng đơn vị</w:t>
            </w:r>
            <w:r w:rsidRPr="00FC6B31">
              <w:br/>
            </w:r>
            <w:r w:rsidRPr="00FC6B31">
              <w:rPr>
                <w:lang w:val="vi-VN"/>
              </w:rPr>
              <w:t>(Ký tên và đóng dấu)</w:t>
            </w:r>
          </w:p>
        </w:tc>
      </w:tr>
    </w:tbl>
    <w:p w14:paraId="047D3886" w14:textId="77777777" w:rsidR="006C3B39" w:rsidRPr="000139FB" w:rsidRDefault="006C3B39" w:rsidP="006C3B39">
      <w:pPr>
        <w:rPr>
          <w:sz w:val="28"/>
          <w:szCs w:val="28"/>
        </w:rPr>
      </w:pPr>
      <w:r w:rsidRPr="000139FB">
        <w:rPr>
          <w:sz w:val="28"/>
          <w:szCs w:val="28"/>
        </w:rPr>
        <w:t> </w:t>
      </w:r>
    </w:p>
    <w:p w14:paraId="047D3887" w14:textId="77777777" w:rsidR="006C3B39" w:rsidRPr="000139FB" w:rsidRDefault="006C3B39" w:rsidP="006C3B39">
      <w:pPr>
        <w:jc w:val="center"/>
        <w:rPr>
          <w:b/>
          <w:bCs/>
          <w:sz w:val="28"/>
          <w:szCs w:val="28"/>
        </w:rPr>
      </w:pPr>
    </w:p>
    <w:p w14:paraId="047D3888" w14:textId="77777777" w:rsidR="006C3B39" w:rsidRPr="000139FB" w:rsidRDefault="006C3B39" w:rsidP="006C3B39">
      <w:pPr>
        <w:jc w:val="center"/>
        <w:rPr>
          <w:b/>
          <w:bCs/>
          <w:sz w:val="28"/>
          <w:szCs w:val="28"/>
        </w:rPr>
      </w:pPr>
    </w:p>
    <w:p w14:paraId="047D3889" w14:textId="77777777" w:rsidR="006C3B39" w:rsidRDefault="006C3B39" w:rsidP="006C3B39">
      <w:pPr>
        <w:jc w:val="center"/>
        <w:rPr>
          <w:rFonts w:ascii="Arial" w:hAnsi="Arial" w:cs="Arial"/>
          <w:b/>
          <w:bCs/>
          <w:sz w:val="20"/>
          <w:szCs w:val="20"/>
        </w:rPr>
      </w:pPr>
    </w:p>
    <w:p w14:paraId="047D388A" w14:textId="77777777" w:rsidR="006C3B39" w:rsidRDefault="006C3B39" w:rsidP="006C3B39">
      <w:pPr>
        <w:jc w:val="center"/>
        <w:rPr>
          <w:rFonts w:ascii="Arial" w:hAnsi="Arial" w:cs="Arial"/>
          <w:b/>
          <w:bCs/>
          <w:sz w:val="20"/>
          <w:szCs w:val="20"/>
        </w:rPr>
      </w:pPr>
    </w:p>
    <w:p w14:paraId="047D388B" w14:textId="77777777" w:rsidR="003373EA" w:rsidRDefault="003373EA" w:rsidP="006C3B39">
      <w:pPr>
        <w:jc w:val="center"/>
        <w:rPr>
          <w:rFonts w:ascii="Arial" w:hAnsi="Arial" w:cs="Arial"/>
          <w:b/>
          <w:bCs/>
          <w:sz w:val="20"/>
          <w:szCs w:val="20"/>
        </w:rPr>
      </w:pPr>
    </w:p>
    <w:p w14:paraId="047D388C" w14:textId="77777777" w:rsidR="00884EB0" w:rsidRDefault="00884EB0" w:rsidP="006C3B39">
      <w:pPr>
        <w:jc w:val="center"/>
        <w:rPr>
          <w:rFonts w:ascii="Arial" w:hAnsi="Arial" w:cs="Arial"/>
          <w:b/>
          <w:bCs/>
          <w:sz w:val="20"/>
          <w:szCs w:val="20"/>
        </w:rPr>
      </w:pPr>
    </w:p>
    <w:p w14:paraId="047D388D" w14:textId="77777777" w:rsidR="006539D2" w:rsidRDefault="006539D2" w:rsidP="006C3B39">
      <w:pPr>
        <w:jc w:val="center"/>
        <w:rPr>
          <w:rFonts w:ascii="Arial" w:hAnsi="Arial" w:cs="Arial"/>
          <w:b/>
          <w:bCs/>
          <w:sz w:val="20"/>
          <w:szCs w:val="20"/>
        </w:rPr>
      </w:pPr>
    </w:p>
    <w:p w14:paraId="047D388E" w14:textId="77777777" w:rsidR="006539D2" w:rsidRDefault="006539D2" w:rsidP="006C3B39">
      <w:pPr>
        <w:jc w:val="center"/>
        <w:rPr>
          <w:rFonts w:ascii="Arial" w:hAnsi="Arial" w:cs="Arial"/>
          <w:b/>
          <w:bCs/>
          <w:sz w:val="20"/>
          <w:szCs w:val="20"/>
        </w:rPr>
      </w:pPr>
    </w:p>
    <w:p w14:paraId="047D388F" w14:textId="77777777" w:rsidR="006539D2" w:rsidRDefault="006539D2" w:rsidP="006C3B39">
      <w:pPr>
        <w:jc w:val="center"/>
        <w:rPr>
          <w:rFonts w:ascii="Arial" w:hAnsi="Arial" w:cs="Arial"/>
          <w:b/>
          <w:bCs/>
          <w:sz w:val="20"/>
          <w:szCs w:val="20"/>
        </w:rPr>
      </w:pPr>
    </w:p>
    <w:p w14:paraId="047D3890" w14:textId="77777777" w:rsidR="00884EB0" w:rsidRDefault="00884EB0" w:rsidP="006C3B39">
      <w:pPr>
        <w:jc w:val="center"/>
        <w:rPr>
          <w:rFonts w:ascii="Arial" w:hAnsi="Arial" w:cs="Arial"/>
          <w:b/>
          <w:bCs/>
          <w:sz w:val="20"/>
          <w:szCs w:val="20"/>
        </w:rPr>
      </w:pPr>
    </w:p>
    <w:p w14:paraId="047D3891" w14:textId="77777777" w:rsidR="006C3B39" w:rsidRDefault="006C3B39" w:rsidP="006C3B39">
      <w:pPr>
        <w:jc w:val="center"/>
        <w:rPr>
          <w:rFonts w:ascii="Arial" w:hAnsi="Arial" w:cs="Arial"/>
          <w:b/>
          <w:bCs/>
          <w:sz w:val="20"/>
          <w:szCs w:val="20"/>
        </w:rPr>
      </w:pPr>
    </w:p>
    <w:p w14:paraId="047D3892" w14:textId="77777777" w:rsidR="006C3B39" w:rsidRDefault="006C3B39" w:rsidP="006C3B39">
      <w:pPr>
        <w:jc w:val="center"/>
        <w:rPr>
          <w:rFonts w:ascii="Arial" w:hAnsi="Arial" w:cs="Arial"/>
          <w:b/>
          <w:bCs/>
          <w:sz w:val="20"/>
          <w:szCs w:val="20"/>
        </w:rPr>
      </w:pPr>
    </w:p>
    <w:p w14:paraId="047D3893" w14:textId="77777777" w:rsidR="003720D9" w:rsidRPr="00D104CD" w:rsidRDefault="003720D9" w:rsidP="003720D9">
      <w:pPr>
        <w:jc w:val="center"/>
        <w:rPr>
          <w:b/>
          <w:bCs/>
        </w:rPr>
      </w:pPr>
      <w:r w:rsidRPr="00D104CD">
        <w:rPr>
          <w:b/>
          <w:bCs/>
          <w:lang w:val="vi-VN"/>
        </w:rPr>
        <w:lastRenderedPageBreak/>
        <w:t>Biểu mẫu 06</w:t>
      </w:r>
    </w:p>
    <w:p w14:paraId="047D3894" w14:textId="77777777" w:rsidR="003720D9" w:rsidRPr="00D104CD" w:rsidRDefault="003720D9" w:rsidP="003720D9">
      <w:r w:rsidRPr="00D104CD">
        <w:rPr>
          <w:lang w:val="vi-VN"/>
        </w:rPr>
        <w:t>(Tên cơ quan quản lý cấp trên tr</w:t>
      </w:r>
      <w:r w:rsidRPr="00D104CD">
        <w:t>ự</w:t>
      </w:r>
      <w:r w:rsidRPr="00D104CD">
        <w:rPr>
          <w:lang w:val="vi-VN"/>
        </w:rPr>
        <w:t>c tiếp)</w:t>
      </w:r>
      <w:r w:rsidRPr="00D104CD">
        <w:t>: Phòng GD&amp;ĐT Điện Biên Đông</w:t>
      </w:r>
    </w:p>
    <w:p w14:paraId="047D3895" w14:textId="77777777" w:rsidR="003720D9" w:rsidRPr="00D104CD" w:rsidRDefault="003720D9" w:rsidP="003720D9">
      <w:r w:rsidRPr="00D104CD">
        <w:rPr>
          <w:lang w:val="vi-VN"/>
        </w:rPr>
        <w:t>(Tên cơ sở giáo dục)</w:t>
      </w:r>
      <w:r w:rsidRPr="00D104CD">
        <w:t>: Trường PTDTBT-TH Mường Luân</w:t>
      </w:r>
    </w:p>
    <w:p w14:paraId="047D3896" w14:textId="77777777" w:rsidR="003720D9" w:rsidRPr="00D104CD" w:rsidRDefault="003720D9" w:rsidP="003720D9">
      <w:pPr>
        <w:jc w:val="center"/>
      </w:pPr>
      <w:r w:rsidRPr="00D104CD">
        <w:rPr>
          <w:b/>
          <w:bCs/>
          <w:lang w:val="vi-VN"/>
        </w:rPr>
        <w:t>THÔNG BÁO</w:t>
      </w:r>
    </w:p>
    <w:p w14:paraId="047D3897" w14:textId="77777777" w:rsidR="003720D9" w:rsidRPr="00D104CD" w:rsidRDefault="003720D9" w:rsidP="003720D9">
      <w:pPr>
        <w:jc w:val="center"/>
        <w:rPr>
          <w:b/>
          <w:bCs/>
        </w:rPr>
      </w:pPr>
      <w:r w:rsidRPr="00D104CD">
        <w:rPr>
          <w:b/>
          <w:bCs/>
          <w:lang w:val="vi-VN"/>
        </w:rPr>
        <w:t xml:space="preserve">Công khai thông tin chất lượng giáo dục tiểu học thực tế, năm học </w:t>
      </w:r>
      <w:r w:rsidRPr="00D104CD">
        <w:rPr>
          <w:b/>
          <w:bCs/>
        </w:rPr>
        <w:t>2022- 2023</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3"/>
        <w:gridCol w:w="3353"/>
        <w:gridCol w:w="963"/>
        <w:gridCol w:w="918"/>
        <w:gridCol w:w="924"/>
        <w:gridCol w:w="879"/>
        <w:gridCol w:w="862"/>
        <w:gridCol w:w="893"/>
      </w:tblGrid>
      <w:tr w:rsidR="003720D9" w:rsidRPr="00D104CD" w14:paraId="047D389C" w14:textId="77777777" w:rsidTr="00B45482">
        <w:trPr>
          <w:jc w:val="center"/>
        </w:trPr>
        <w:tc>
          <w:tcPr>
            <w:tcW w:w="480" w:type="pct"/>
            <w:vMerge w:val="restart"/>
            <w:shd w:val="solid" w:color="FFFFFF" w:fill="auto"/>
            <w:tcMar>
              <w:top w:w="0" w:type="dxa"/>
              <w:left w:w="0" w:type="dxa"/>
              <w:bottom w:w="0" w:type="dxa"/>
              <w:right w:w="0" w:type="dxa"/>
            </w:tcMar>
            <w:vAlign w:val="center"/>
          </w:tcPr>
          <w:p w14:paraId="047D3898" w14:textId="77777777" w:rsidR="003720D9" w:rsidRPr="00D104CD" w:rsidRDefault="003720D9" w:rsidP="00CD6386">
            <w:pPr>
              <w:spacing w:after="120"/>
              <w:jc w:val="center"/>
            </w:pPr>
            <w:r w:rsidRPr="00D104CD">
              <w:rPr>
                <w:lang w:val="vi-VN"/>
              </w:rPr>
              <w:t>STT</w:t>
            </w:r>
          </w:p>
        </w:tc>
        <w:tc>
          <w:tcPr>
            <w:tcW w:w="1724" w:type="pct"/>
            <w:vMerge w:val="restart"/>
            <w:shd w:val="solid" w:color="FFFFFF" w:fill="auto"/>
            <w:tcMar>
              <w:top w:w="0" w:type="dxa"/>
              <w:left w:w="0" w:type="dxa"/>
              <w:bottom w:w="0" w:type="dxa"/>
              <w:right w:w="0" w:type="dxa"/>
            </w:tcMar>
            <w:vAlign w:val="center"/>
          </w:tcPr>
          <w:p w14:paraId="047D3899" w14:textId="77777777" w:rsidR="003720D9" w:rsidRPr="00D104CD" w:rsidRDefault="003720D9" w:rsidP="00CD6386">
            <w:pPr>
              <w:spacing w:after="120"/>
              <w:jc w:val="center"/>
            </w:pPr>
            <w:r w:rsidRPr="00D104CD">
              <w:rPr>
                <w:lang w:val="vi-VN"/>
              </w:rPr>
              <w:t>Nội dung</w:t>
            </w:r>
          </w:p>
        </w:tc>
        <w:tc>
          <w:tcPr>
            <w:tcW w:w="495" w:type="pct"/>
            <w:vMerge w:val="restart"/>
            <w:shd w:val="solid" w:color="FFFFFF" w:fill="auto"/>
            <w:tcMar>
              <w:top w:w="0" w:type="dxa"/>
              <w:left w:w="0" w:type="dxa"/>
              <w:bottom w:w="0" w:type="dxa"/>
              <w:right w:w="0" w:type="dxa"/>
            </w:tcMar>
            <w:vAlign w:val="center"/>
          </w:tcPr>
          <w:p w14:paraId="047D389A" w14:textId="77777777" w:rsidR="003720D9" w:rsidRPr="00D104CD" w:rsidRDefault="003720D9" w:rsidP="00CD6386">
            <w:pPr>
              <w:spacing w:after="120"/>
              <w:jc w:val="center"/>
            </w:pPr>
            <w:r w:rsidRPr="00D104CD">
              <w:rPr>
                <w:lang w:val="vi-VN"/>
              </w:rPr>
              <w:t>Tổng số</w:t>
            </w:r>
          </w:p>
        </w:tc>
        <w:tc>
          <w:tcPr>
            <w:tcW w:w="2301" w:type="pct"/>
            <w:gridSpan w:val="5"/>
            <w:shd w:val="solid" w:color="FFFFFF" w:fill="auto"/>
            <w:tcMar>
              <w:top w:w="0" w:type="dxa"/>
              <w:left w:w="0" w:type="dxa"/>
              <w:bottom w:w="0" w:type="dxa"/>
              <w:right w:w="0" w:type="dxa"/>
            </w:tcMar>
            <w:vAlign w:val="center"/>
          </w:tcPr>
          <w:p w14:paraId="047D389B" w14:textId="77777777" w:rsidR="003720D9" w:rsidRPr="00D104CD" w:rsidRDefault="003720D9" w:rsidP="00CD6386">
            <w:pPr>
              <w:spacing w:after="120"/>
              <w:jc w:val="center"/>
            </w:pPr>
            <w:r w:rsidRPr="00D104CD">
              <w:rPr>
                <w:lang w:val="vi-VN"/>
              </w:rPr>
              <w:t>Chia ra theo khối lớp</w:t>
            </w:r>
          </w:p>
        </w:tc>
      </w:tr>
      <w:tr w:rsidR="003720D9" w:rsidRPr="00D104CD" w14:paraId="047D38A5" w14:textId="77777777" w:rsidTr="00B45482">
        <w:trPr>
          <w:jc w:val="center"/>
        </w:trPr>
        <w:tc>
          <w:tcPr>
            <w:tcW w:w="0" w:type="auto"/>
            <w:vMerge/>
            <w:shd w:val="clear" w:color="auto" w:fill="auto"/>
            <w:vAlign w:val="center"/>
          </w:tcPr>
          <w:p w14:paraId="047D389D" w14:textId="77777777" w:rsidR="003720D9" w:rsidRPr="00D104CD" w:rsidRDefault="003720D9" w:rsidP="00CD6386">
            <w:pPr>
              <w:spacing w:after="120"/>
              <w:jc w:val="center"/>
            </w:pPr>
          </w:p>
        </w:tc>
        <w:tc>
          <w:tcPr>
            <w:tcW w:w="0" w:type="auto"/>
            <w:vMerge/>
            <w:shd w:val="clear" w:color="auto" w:fill="auto"/>
            <w:vAlign w:val="center"/>
          </w:tcPr>
          <w:p w14:paraId="047D389E" w14:textId="77777777" w:rsidR="003720D9" w:rsidRPr="00D104CD" w:rsidRDefault="003720D9" w:rsidP="00CD6386">
            <w:pPr>
              <w:spacing w:after="120"/>
              <w:jc w:val="center"/>
            </w:pPr>
          </w:p>
        </w:tc>
        <w:tc>
          <w:tcPr>
            <w:tcW w:w="495" w:type="pct"/>
            <w:vMerge/>
            <w:shd w:val="clear" w:color="auto" w:fill="auto"/>
            <w:vAlign w:val="center"/>
          </w:tcPr>
          <w:p w14:paraId="047D389F" w14:textId="77777777" w:rsidR="003720D9" w:rsidRPr="00D104CD" w:rsidRDefault="003720D9" w:rsidP="00CD6386">
            <w:pPr>
              <w:spacing w:after="120"/>
              <w:jc w:val="center"/>
            </w:pPr>
          </w:p>
        </w:tc>
        <w:tc>
          <w:tcPr>
            <w:tcW w:w="472" w:type="pct"/>
            <w:shd w:val="solid" w:color="FFFFFF" w:fill="auto"/>
            <w:tcMar>
              <w:top w:w="0" w:type="dxa"/>
              <w:left w:w="0" w:type="dxa"/>
              <w:bottom w:w="0" w:type="dxa"/>
              <w:right w:w="0" w:type="dxa"/>
            </w:tcMar>
            <w:vAlign w:val="center"/>
          </w:tcPr>
          <w:p w14:paraId="047D38A0" w14:textId="77777777" w:rsidR="003720D9" w:rsidRPr="00D104CD" w:rsidRDefault="003720D9" w:rsidP="00CD6386">
            <w:pPr>
              <w:spacing w:after="120"/>
              <w:jc w:val="center"/>
            </w:pPr>
            <w:r w:rsidRPr="00D104CD">
              <w:rPr>
                <w:lang w:val="vi-VN"/>
              </w:rPr>
              <w:t>Lớp 1</w:t>
            </w:r>
          </w:p>
        </w:tc>
        <w:tc>
          <w:tcPr>
            <w:tcW w:w="475" w:type="pct"/>
            <w:shd w:val="solid" w:color="FFFFFF" w:fill="auto"/>
            <w:tcMar>
              <w:top w:w="0" w:type="dxa"/>
              <w:left w:w="0" w:type="dxa"/>
              <w:bottom w:w="0" w:type="dxa"/>
              <w:right w:w="0" w:type="dxa"/>
            </w:tcMar>
            <w:vAlign w:val="center"/>
          </w:tcPr>
          <w:p w14:paraId="047D38A1" w14:textId="77777777" w:rsidR="003720D9" w:rsidRPr="00D104CD" w:rsidRDefault="003720D9" w:rsidP="00CD6386">
            <w:pPr>
              <w:spacing w:after="120"/>
              <w:jc w:val="center"/>
            </w:pPr>
            <w:r w:rsidRPr="00D104CD">
              <w:rPr>
                <w:lang w:val="vi-VN"/>
              </w:rPr>
              <w:t>Lớp 2</w:t>
            </w:r>
          </w:p>
        </w:tc>
        <w:tc>
          <w:tcPr>
            <w:tcW w:w="452" w:type="pct"/>
            <w:shd w:val="solid" w:color="FFFFFF" w:fill="auto"/>
            <w:tcMar>
              <w:top w:w="0" w:type="dxa"/>
              <w:left w:w="0" w:type="dxa"/>
              <w:bottom w:w="0" w:type="dxa"/>
              <w:right w:w="0" w:type="dxa"/>
            </w:tcMar>
            <w:vAlign w:val="center"/>
          </w:tcPr>
          <w:p w14:paraId="047D38A2" w14:textId="77777777" w:rsidR="003720D9" w:rsidRPr="00D104CD" w:rsidRDefault="003720D9" w:rsidP="00CD6386">
            <w:pPr>
              <w:spacing w:after="120"/>
              <w:jc w:val="center"/>
            </w:pPr>
            <w:r w:rsidRPr="00D104CD">
              <w:rPr>
                <w:lang w:val="vi-VN"/>
              </w:rPr>
              <w:t>Lớp 3</w:t>
            </w:r>
          </w:p>
        </w:tc>
        <w:tc>
          <w:tcPr>
            <w:tcW w:w="443" w:type="pct"/>
            <w:shd w:val="solid" w:color="FFFFFF" w:fill="auto"/>
            <w:tcMar>
              <w:top w:w="0" w:type="dxa"/>
              <w:left w:w="0" w:type="dxa"/>
              <w:bottom w:w="0" w:type="dxa"/>
              <w:right w:w="0" w:type="dxa"/>
            </w:tcMar>
            <w:vAlign w:val="center"/>
          </w:tcPr>
          <w:p w14:paraId="047D38A3" w14:textId="77777777" w:rsidR="003720D9" w:rsidRPr="00D104CD" w:rsidRDefault="003720D9" w:rsidP="00CD6386">
            <w:pPr>
              <w:spacing w:after="120"/>
              <w:jc w:val="center"/>
            </w:pPr>
            <w:r w:rsidRPr="00D104CD">
              <w:rPr>
                <w:lang w:val="vi-VN"/>
              </w:rPr>
              <w:t>Lớp 4</w:t>
            </w:r>
          </w:p>
        </w:tc>
        <w:tc>
          <w:tcPr>
            <w:tcW w:w="459" w:type="pct"/>
            <w:shd w:val="solid" w:color="FFFFFF" w:fill="auto"/>
            <w:tcMar>
              <w:top w:w="0" w:type="dxa"/>
              <w:left w:w="0" w:type="dxa"/>
              <w:bottom w:w="0" w:type="dxa"/>
              <w:right w:w="0" w:type="dxa"/>
            </w:tcMar>
            <w:vAlign w:val="center"/>
          </w:tcPr>
          <w:p w14:paraId="047D38A4" w14:textId="77777777" w:rsidR="003720D9" w:rsidRPr="00D104CD" w:rsidRDefault="003720D9" w:rsidP="00CD6386">
            <w:pPr>
              <w:spacing w:after="120"/>
              <w:jc w:val="center"/>
            </w:pPr>
            <w:r w:rsidRPr="00D104CD">
              <w:rPr>
                <w:lang w:val="vi-VN"/>
              </w:rPr>
              <w:t>Lớp 5</w:t>
            </w:r>
          </w:p>
        </w:tc>
      </w:tr>
      <w:tr w:rsidR="003720D9" w:rsidRPr="00D104CD" w14:paraId="047D38AE" w14:textId="77777777" w:rsidTr="00B45482">
        <w:trPr>
          <w:jc w:val="center"/>
        </w:trPr>
        <w:tc>
          <w:tcPr>
            <w:tcW w:w="480" w:type="pct"/>
            <w:shd w:val="solid" w:color="FFFFFF" w:fill="auto"/>
            <w:tcMar>
              <w:top w:w="0" w:type="dxa"/>
              <w:left w:w="0" w:type="dxa"/>
              <w:bottom w:w="0" w:type="dxa"/>
              <w:right w:w="0" w:type="dxa"/>
            </w:tcMar>
            <w:vAlign w:val="center"/>
          </w:tcPr>
          <w:p w14:paraId="047D38A6" w14:textId="77777777" w:rsidR="003720D9" w:rsidRPr="00D104CD" w:rsidRDefault="003720D9" w:rsidP="00CD6386">
            <w:pPr>
              <w:spacing w:after="120"/>
              <w:jc w:val="center"/>
            </w:pPr>
            <w:r w:rsidRPr="00D104CD">
              <w:rPr>
                <w:b/>
                <w:bCs/>
                <w:lang w:val="vi-VN"/>
              </w:rPr>
              <w:t>I</w:t>
            </w:r>
          </w:p>
        </w:tc>
        <w:tc>
          <w:tcPr>
            <w:tcW w:w="1724" w:type="pct"/>
            <w:shd w:val="solid" w:color="FFFFFF" w:fill="auto"/>
            <w:tcMar>
              <w:top w:w="0" w:type="dxa"/>
              <w:left w:w="0" w:type="dxa"/>
              <w:bottom w:w="0" w:type="dxa"/>
              <w:right w:w="0" w:type="dxa"/>
            </w:tcMar>
            <w:vAlign w:val="center"/>
          </w:tcPr>
          <w:p w14:paraId="047D38A7" w14:textId="77777777" w:rsidR="003720D9" w:rsidRPr="00D104CD" w:rsidRDefault="003720D9" w:rsidP="00CD6386">
            <w:pPr>
              <w:spacing w:after="120"/>
            </w:pPr>
            <w:r w:rsidRPr="00D104CD">
              <w:rPr>
                <w:b/>
                <w:bCs/>
                <w:lang w:val="vi-VN"/>
              </w:rPr>
              <w:t>Tổng số học sinh</w:t>
            </w:r>
          </w:p>
        </w:tc>
        <w:tc>
          <w:tcPr>
            <w:tcW w:w="495" w:type="pct"/>
            <w:shd w:val="solid" w:color="FFFFFF" w:fill="auto"/>
            <w:tcMar>
              <w:top w:w="0" w:type="dxa"/>
              <w:left w:w="0" w:type="dxa"/>
              <w:bottom w:w="0" w:type="dxa"/>
              <w:right w:w="0" w:type="dxa"/>
            </w:tcMar>
            <w:vAlign w:val="center"/>
          </w:tcPr>
          <w:p w14:paraId="047D38A8" w14:textId="77777777" w:rsidR="003720D9" w:rsidRPr="00D104CD" w:rsidRDefault="003720D9" w:rsidP="00CD6386">
            <w:pPr>
              <w:spacing w:after="120"/>
              <w:jc w:val="center"/>
            </w:pPr>
            <w:r w:rsidRPr="00D104CD">
              <w:rPr>
                <w:lang w:val="vi-VN"/>
              </w:rPr>
              <w:t> </w:t>
            </w:r>
            <w:r w:rsidRPr="00D104CD">
              <w:t>286</w:t>
            </w:r>
          </w:p>
        </w:tc>
        <w:tc>
          <w:tcPr>
            <w:tcW w:w="472" w:type="pct"/>
            <w:shd w:val="solid" w:color="FFFFFF" w:fill="auto"/>
            <w:tcMar>
              <w:top w:w="0" w:type="dxa"/>
              <w:left w:w="0" w:type="dxa"/>
              <w:bottom w:w="0" w:type="dxa"/>
              <w:right w:w="0" w:type="dxa"/>
            </w:tcMar>
            <w:vAlign w:val="center"/>
          </w:tcPr>
          <w:p w14:paraId="047D38A9" w14:textId="77777777" w:rsidR="003720D9" w:rsidRPr="00D104CD" w:rsidRDefault="003720D9" w:rsidP="00CD6386">
            <w:pPr>
              <w:spacing w:after="120"/>
              <w:jc w:val="center"/>
            </w:pPr>
            <w:r w:rsidRPr="00D104CD">
              <w:rPr>
                <w:lang w:val="vi-VN"/>
              </w:rPr>
              <w:t> </w:t>
            </w:r>
            <w:r w:rsidRPr="00D104CD">
              <w:t>67</w:t>
            </w:r>
          </w:p>
        </w:tc>
        <w:tc>
          <w:tcPr>
            <w:tcW w:w="475" w:type="pct"/>
            <w:shd w:val="solid" w:color="FFFFFF" w:fill="auto"/>
            <w:tcMar>
              <w:top w:w="0" w:type="dxa"/>
              <w:left w:w="0" w:type="dxa"/>
              <w:bottom w:w="0" w:type="dxa"/>
              <w:right w:w="0" w:type="dxa"/>
            </w:tcMar>
            <w:vAlign w:val="center"/>
          </w:tcPr>
          <w:p w14:paraId="047D38AA" w14:textId="77777777" w:rsidR="003720D9" w:rsidRPr="00D104CD" w:rsidRDefault="003720D9" w:rsidP="00CD6386">
            <w:pPr>
              <w:spacing w:after="120"/>
              <w:jc w:val="center"/>
            </w:pPr>
            <w:r w:rsidRPr="00D104CD">
              <w:rPr>
                <w:lang w:val="vi-VN"/>
              </w:rPr>
              <w:t> </w:t>
            </w:r>
            <w:r w:rsidRPr="00D104CD">
              <w:t>60</w:t>
            </w:r>
          </w:p>
        </w:tc>
        <w:tc>
          <w:tcPr>
            <w:tcW w:w="452" w:type="pct"/>
            <w:shd w:val="solid" w:color="FFFFFF" w:fill="auto"/>
            <w:tcMar>
              <w:top w:w="0" w:type="dxa"/>
              <w:left w:w="0" w:type="dxa"/>
              <w:bottom w:w="0" w:type="dxa"/>
              <w:right w:w="0" w:type="dxa"/>
            </w:tcMar>
            <w:vAlign w:val="center"/>
          </w:tcPr>
          <w:p w14:paraId="047D38AB" w14:textId="77777777" w:rsidR="003720D9" w:rsidRPr="00D104CD" w:rsidRDefault="003720D9" w:rsidP="00CD6386">
            <w:pPr>
              <w:spacing w:after="120"/>
              <w:jc w:val="center"/>
            </w:pPr>
            <w:r w:rsidRPr="00D104CD">
              <w:rPr>
                <w:lang w:val="vi-VN"/>
              </w:rPr>
              <w:t> </w:t>
            </w:r>
            <w:r w:rsidRPr="00D104CD">
              <w:t>47</w:t>
            </w:r>
          </w:p>
        </w:tc>
        <w:tc>
          <w:tcPr>
            <w:tcW w:w="443" w:type="pct"/>
            <w:shd w:val="solid" w:color="FFFFFF" w:fill="auto"/>
            <w:tcMar>
              <w:top w:w="0" w:type="dxa"/>
              <w:left w:w="0" w:type="dxa"/>
              <w:bottom w:w="0" w:type="dxa"/>
              <w:right w:w="0" w:type="dxa"/>
            </w:tcMar>
            <w:vAlign w:val="center"/>
          </w:tcPr>
          <w:p w14:paraId="047D38AC" w14:textId="77777777" w:rsidR="003720D9" w:rsidRPr="00D104CD" w:rsidRDefault="003720D9" w:rsidP="00CD6386">
            <w:pPr>
              <w:spacing w:after="120"/>
              <w:jc w:val="center"/>
            </w:pPr>
            <w:r w:rsidRPr="00D104CD">
              <w:rPr>
                <w:lang w:val="vi-VN"/>
              </w:rPr>
              <w:t> </w:t>
            </w:r>
            <w:r w:rsidRPr="00D104CD">
              <w:t>53</w:t>
            </w:r>
          </w:p>
        </w:tc>
        <w:tc>
          <w:tcPr>
            <w:tcW w:w="459" w:type="pct"/>
            <w:shd w:val="solid" w:color="FFFFFF" w:fill="auto"/>
            <w:tcMar>
              <w:top w:w="0" w:type="dxa"/>
              <w:left w:w="0" w:type="dxa"/>
              <w:bottom w:w="0" w:type="dxa"/>
              <w:right w:w="0" w:type="dxa"/>
            </w:tcMar>
            <w:vAlign w:val="center"/>
          </w:tcPr>
          <w:p w14:paraId="047D38AD" w14:textId="77777777" w:rsidR="003720D9" w:rsidRPr="00D104CD" w:rsidRDefault="003720D9" w:rsidP="00CD6386">
            <w:pPr>
              <w:spacing w:after="120"/>
              <w:jc w:val="center"/>
            </w:pPr>
            <w:r w:rsidRPr="00D104CD">
              <w:rPr>
                <w:lang w:val="vi-VN"/>
              </w:rPr>
              <w:t> </w:t>
            </w:r>
            <w:r w:rsidRPr="00D104CD">
              <w:t>59</w:t>
            </w:r>
          </w:p>
        </w:tc>
      </w:tr>
      <w:tr w:rsidR="003720D9" w:rsidRPr="00D104CD" w14:paraId="047D38B7" w14:textId="77777777" w:rsidTr="00B45482">
        <w:trPr>
          <w:jc w:val="center"/>
        </w:trPr>
        <w:tc>
          <w:tcPr>
            <w:tcW w:w="480" w:type="pct"/>
            <w:shd w:val="solid" w:color="FFFFFF" w:fill="auto"/>
            <w:tcMar>
              <w:top w:w="0" w:type="dxa"/>
              <w:left w:w="0" w:type="dxa"/>
              <w:bottom w:w="0" w:type="dxa"/>
              <w:right w:w="0" w:type="dxa"/>
            </w:tcMar>
            <w:vAlign w:val="center"/>
          </w:tcPr>
          <w:p w14:paraId="047D38AF" w14:textId="77777777" w:rsidR="003720D9" w:rsidRPr="00D104CD" w:rsidRDefault="003720D9" w:rsidP="00CD6386">
            <w:pPr>
              <w:spacing w:after="120"/>
              <w:jc w:val="center"/>
            </w:pPr>
            <w:r w:rsidRPr="00D104CD">
              <w:rPr>
                <w:b/>
                <w:bCs/>
                <w:lang w:val="vi-VN"/>
              </w:rPr>
              <w:t>II</w:t>
            </w:r>
          </w:p>
        </w:tc>
        <w:tc>
          <w:tcPr>
            <w:tcW w:w="1724" w:type="pct"/>
            <w:shd w:val="solid" w:color="FFFFFF" w:fill="auto"/>
            <w:tcMar>
              <w:top w:w="0" w:type="dxa"/>
              <w:left w:w="0" w:type="dxa"/>
              <w:bottom w:w="0" w:type="dxa"/>
              <w:right w:w="0" w:type="dxa"/>
            </w:tcMar>
            <w:vAlign w:val="center"/>
          </w:tcPr>
          <w:p w14:paraId="047D38B0" w14:textId="77777777" w:rsidR="003720D9" w:rsidRPr="00D104CD" w:rsidRDefault="003720D9" w:rsidP="00CD6386">
            <w:pPr>
              <w:spacing w:after="120"/>
            </w:pPr>
            <w:r w:rsidRPr="00D104CD">
              <w:rPr>
                <w:b/>
                <w:bCs/>
                <w:lang w:val="vi-VN"/>
              </w:rPr>
              <w:t>Số học sinh học 2 bu</w:t>
            </w:r>
            <w:r w:rsidRPr="00D104CD">
              <w:rPr>
                <w:b/>
                <w:bCs/>
              </w:rPr>
              <w:t>ổ</w:t>
            </w:r>
            <w:r w:rsidRPr="00D104CD">
              <w:rPr>
                <w:b/>
                <w:bCs/>
                <w:lang w:val="vi-VN"/>
              </w:rPr>
              <w:t>i/ngày</w:t>
            </w:r>
          </w:p>
        </w:tc>
        <w:tc>
          <w:tcPr>
            <w:tcW w:w="495" w:type="pct"/>
            <w:shd w:val="solid" w:color="FFFFFF" w:fill="auto"/>
            <w:tcMar>
              <w:top w:w="0" w:type="dxa"/>
              <w:left w:w="0" w:type="dxa"/>
              <w:bottom w:w="0" w:type="dxa"/>
              <w:right w:w="0" w:type="dxa"/>
            </w:tcMar>
            <w:vAlign w:val="center"/>
          </w:tcPr>
          <w:p w14:paraId="047D38B1" w14:textId="77777777" w:rsidR="003720D9" w:rsidRPr="00D104CD" w:rsidRDefault="003720D9" w:rsidP="00CD6386">
            <w:pPr>
              <w:spacing w:after="120"/>
              <w:jc w:val="center"/>
            </w:pPr>
            <w:r w:rsidRPr="00D104CD">
              <w:rPr>
                <w:lang w:val="vi-VN"/>
              </w:rPr>
              <w:t> </w:t>
            </w:r>
            <w:r w:rsidRPr="00D104CD">
              <w:t>286</w:t>
            </w:r>
          </w:p>
        </w:tc>
        <w:tc>
          <w:tcPr>
            <w:tcW w:w="472" w:type="pct"/>
            <w:shd w:val="solid" w:color="FFFFFF" w:fill="auto"/>
            <w:tcMar>
              <w:top w:w="0" w:type="dxa"/>
              <w:left w:w="0" w:type="dxa"/>
              <w:bottom w:w="0" w:type="dxa"/>
              <w:right w:w="0" w:type="dxa"/>
            </w:tcMar>
            <w:vAlign w:val="center"/>
          </w:tcPr>
          <w:p w14:paraId="047D38B2" w14:textId="77777777" w:rsidR="003720D9" w:rsidRPr="00D104CD" w:rsidRDefault="003720D9" w:rsidP="00CD6386">
            <w:pPr>
              <w:spacing w:after="120"/>
              <w:jc w:val="center"/>
            </w:pPr>
            <w:r w:rsidRPr="00D104CD">
              <w:rPr>
                <w:lang w:val="vi-VN"/>
              </w:rPr>
              <w:t> </w:t>
            </w:r>
            <w:r w:rsidRPr="00D104CD">
              <w:t>67</w:t>
            </w:r>
          </w:p>
        </w:tc>
        <w:tc>
          <w:tcPr>
            <w:tcW w:w="475" w:type="pct"/>
            <w:shd w:val="solid" w:color="FFFFFF" w:fill="auto"/>
            <w:tcMar>
              <w:top w:w="0" w:type="dxa"/>
              <w:left w:w="0" w:type="dxa"/>
              <w:bottom w:w="0" w:type="dxa"/>
              <w:right w:w="0" w:type="dxa"/>
            </w:tcMar>
            <w:vAlign w:val="center"/>
          </w:tcPr>
          <w:p w14:paraId="047D38B3" w14:textId="77777777" w:rsidR="003720D9" w:rsidRPr="00D104CD" w:rsidRDefault="003720D9" w:rsidP="00CD6386">
            <w:pPr>
              <w:spacing w:after="120"/>
              <w:jc w:val="center"/>
            </w:pPr>
            <w:r w:rsidRPr="00D104CD">
              <w:rPr>
                <w:lang w:val="vi-VN"/>
              </w:rPr>
              <w:t> </w:t>
            </w:r>
            <w:r w:rsidRPr="00D104CD">
              <w:t>60</w:t>
            </w:r>
          </w:p>
        </w:tc>
        <w:tc>
          <w:tcPr>
            <w:tcW w:w="452" w:type="pct"/>
            <w:shd w:val="solid" w:color="FFFFFF" w:fill="auto"/>
            <w:tcMar>
              <w:top w:w="0" w:type="dxa"/>
              <w:left w:w="0" w:type="dxa"/>
              <w:bottom w:w="0" w:type="dxa"/>
              <w:right w:w="0" w:type="dxa"/>
            </w:tcMar>
            <w:vAlign w:val="center"/>
          </w:tcPr>
          <w:p w14:paraId="047D38B4" w14:textId="77777777" w:rsidR="003720D9" w:rsidRPr="00D104CD" w:rsidRDefault="003720D9" w:rsidP="00CD6386">
            <w:pPr>
              <w:spacing w:after="120"/>
              <w:jc w:val="center"/>
            </w:pPr>
            <w:r w:rsidRPr="00D104CD">
              <w:rPr>
                <w:lang w:val="vi-VN"/>
              </w:rPr>
              <w:t> </w:t>
            </w:r>
            <w:r w:rsidRPr="00D104CD">
              <w:t>47</w:t>
            </w:r>
          </w:p>
        </w:tc>
        <w:tc>
          <w:tcPr>
            <w:tcW w:w="443" w:type="pct"/>
            <w:shd w:val="solid" w:color="FFFFFF" w:fill="auto"/>
            <w:tcMar>
              <w:top w:w="0" w:type="dxa"/>
              <w:left w:w="0" w:type="dxa"/>
              <w:bottom w:w="0" w:type="dxa"/>
              <w:right w:w="0" w:type="dxa"/>
            </w:tcMar>
            <w:vAlign w:val="center"/>
          </w:tcPr>
          <w:p w14:paraId="047D38B5" w14:textId="77777777" w:rsidR="003720D9" w:rsidRPr="00D104CD" w:rsidRDefault="003720D9" w:rsidP="00CD6386">
            <w:pPr>
              <w:spacing w:after="120"/>
              <w:jc w:val="center"/>
            </w:pPr>
            <w:r w:rsidRPr="00D104CD">
              <w:rPr>
                <w:lang w:val="vi-VN"/>
              </w:rPr>
              <w:t> </w:t>
            </w:r>
            <w:r w:rsidRPr="00D104CD">
              <w:t>53</w:t>
            </w:r>
          </w:p>
        </w:tc>
        <w:tc>
          <w:tcPr>
            <w:tcW w:w="459" w:type="pct"/>
            <w:shd w:val="solid" w:color="FFFFFF" w:fill="auto"/>
            <w:tcMar>
              <w:top w:w="0" w:type="dxa"/>
              <w:left w:w="0" w:type="dxa"/>
              <w:bottom w:w="0" w:type="dxa"/>
              <w:right w:w="0" w:type="dxa"/>
            </w:tcMar>
            <w:vAlign w:val="center"/>
          </w:tcPr>
          <w:p w14:paraId="047D38B6" w14:textId="77777777" w:rsidR="003720D9" w:rsidRPr="00D104CD" w:rsidRDefault="003720D9" w:rsidP="00CD6386">
            <w:pPr>
              <w:spacing w:after="120"/>
              <w:jc w:val="center"/>
            </w:pPr>
            <w:r w:rsidRPr="00D104CD">
              <w:rPr>
                <w:lang w:val="vi-VN"/>
              </w:rPr>
              <w:t> </w:t>
            </w:r>
            <w:r w:rsidRPr="00D104CD">
              <w:t>59</w:t>
            </w:r>
          </w:p>
        </w:tc>
      </w:tr>
      <w:tr w:rsidR="003720D9" w:rsidRPr="00D104CD" w14:paraId="047D38C0" w14:textId="77777777" w:rsidTr="00B45482">
        <w:trPr>
          <w:jc w:val="center"/>
        </w:trPr>
        <w:tc>
          <w:tcPr>
            <w:tcW w:w="480" w:type="pct"/>
            <w:shd w:val="clear" w:color="auto" w:fill="FFFF00"/>
            <w:tcMar>
              <w:top w:w="0" w:type="dxa"/>
              <w:left w:w="0" w:type="dxa"/>
              <w:bottom w:w="0" w:type="dxa"/>
              <w:right w:w="0" w:type="dxa"/>
            </w:tcMar>
            <w:vAlign w:val="center"/>
          </w:tcPr>
          <w:p w14:paraId="047D38B8" w14:textId="77777777" w:rsidR="003720D9" w:rsidRPr="00D104CD" w:rsidRDefault="003720D9" w:rsidP="00CD6386">
            <w:pPr>
              <w:spacing w:after="120"/>
              <w:jc w:val="center"/>
            </w:pPr>
            <w:r w:rsidRPr="00D104CD">
              <w:rPr>
                <w:b/>
                <w:bCs/>
                <w:lang w:val="vi-VN"/>
              </w:rPr>
              <w:t>III</w:t>
            </w:r>
          </w:p>
        </w:tc>
        <w:tc>
          <w:tcPr>
            <w:tcW w:w="1724" w:type="pct"/>
            <w:shd w:val="clear" w:color="auto" w:fill="FFFF00"/>
            <w:tcMar>
              <w:top w:w="0" w:type="dxa"/>
              <w:left w:w="0" w:type="dxa"/>
              <w:bottom w:w="0" w:type="dxa"/>
              <w:right w:w="0" w:type="dxa"/>
            </w:tcMar>
            <w:vAlign w:val="center"/>
          </w:tcPr>
          <w:p w14:paraId="047D38B9" w14:textId="77777777" w:rsidR="003720D9" w:rsidRPr="00D104CD" w:rsidRDefault="003720D9" w:rsidP="00CD6386">
            <w:pPr>
              <w:spacing w:after="120"/>
            </w:pPr>
            <w:r w:rsidRPr="00D104CD">
              <w:rPr>
                <w:b/>
                <w:bCs/>
                <w:lang w:val="vi-VN"/>
              </w:rPr>
              <w:t>Số học sinh chia theo năng lực, phẩm chất</w:t>
            </w:r>
          </w:p>
        </w:tc>
        <w:tc>
          <w:tcPr>
            <w:tcW w:w="495" w:type="pct"/>
            <w:shd w:val="clear" w:color="auto" w:fill="FFFF00"/>
            <w:tcMar>
              <w:top w:w="0" w:type="dxa"/>
              <w:left w:w="0" w:type="dxa"/>
              <w:bottom w:w="0" w:type="dxa"/>
              <w:right w:w="0" w:type="dxa"/>
            </w:tcMar>
            <w:vAlign w:val="center"/>
          </w:tcPr>
          <w:p w14:paraId="047D38BA" w14:textId="77777777" w:rsidR="003720D9" w:rsidRPr="00D104CD" w:rsidRDefault="003720D9" w:rsidP="00CD6386">
            <w:pPr>
              <w:spacing w:after="120"/>
              <w:jc w:val="center"/>
            </w:pPr>
            <w:r w:rsidRPr="00D104CD">
              <w:rPr>
                <w:lang w:val="vi-VN"/>
              </w:rPr>
              <w:t> </w:t>
            </w:r>
          </w:p>
        </w:tc>
        <w:tc>
          <w:tcPr>
            <w:tcW w:w="472" w:type="pct"/>
            <w:shd w:val="clear" w:color="auto" w:fill="FFFF00"/>
            <w:tcMar>
              <w:top w:w="0" w:type="dxa"/>
              <w:left w:w="0" w:type="dxa"/>
              <w:bottom w:w="0" w:type="dxa"/>
              <w:right w:w="0" w:type="dxa"/>
            </w:tcMar>
            <w:vAlign w:val="center"/>
          </w:tcPr>
          <w:p w14:paraId="047D38BB" w14:textId="77777777" w:rsidR="003720D9" w:rsidRPr="00D104CD" w:rsidRDefault="003720D9" w:rsidP="00CD6386">
            <w:pPr>
              <w:spacing w:after="120"/>
              <w:jc w:val="center"/>
            </w:pPr>
            <w:r w:rsidRPr="00D104CD">
              <w:rPr>
                <w:lang w:val="vi-VN"/>
              </w:rPr>
              <w:t> </w:t>
            </w:r>
          </w:p>
        </w:tc>
        <w:tc>
          <w:tcPr>
            <w:tcW w:w="475" w:type="pct"/>
            <w:shd w:val="clear" w:color="auto" w:fill="FFFF00"/>
            <w:tcMar>
              <w:top w:w="0" w:type="dxa"/>
              <w:left w:w="0" w:type="dxa"/>
              <w:bottom w:w="0" w:type="dxa"/>
              <w:right w:w="0" w:type="dxa"/>
            </w:tcMar>
            <w:vAlign w:val="center"/>
          </w:tcPr>
          <w:p w14:paraId="047D38BC" w14:textId="77777777" w:rsidR="003720D9" w:rsidRPr="00D104CD" w:rsidRDefault="003720D9" w:rsidP="00CD6386">
            <w:pPr>
              <w:spacing w:after="120"/>
              <w:jc w:val="center"/>
            </w:pPr>
            <w:r w:rsidRPr="00D104CD">
              <w:rPr>
                <w:lang w:val="vi-VN"/>
              </w:rPr>
              <w:t> </w:t>
            </w:r>
          </w:p>
        </w:tc>
        <w:tc>
          <w:tcPr>
            <w:tcW w:w="452" w:type="pct"/>
            <w:shd w:val="clear" w:color="auto" w:fill="FFFF00"/>
            <w:tcMar>
              <w:top w:w="0" w:type="dxa"/>
              <w:left w:w="0" w:type="dxa"/>
              <w:bottom w:w="0" w:type="dxa"/>
              <w:right w:w="0" w:type="dxa"/>
            </w:tcMar>
            <w:vAlign w:val="center"/>
          </w:tcPr>
          <w:p w14:paraId="047D38BD" w14:textId="77777777" w:rsidR="003720D9" w:rsidRPr="00D104CD" w:rsidRDefault="003720D9" w:rsidP="00CD6386">
            <w:pPr>
              <w:spacing w:after="120"/>
              <w:jc w:val="center"/>
            </w:pPr>
            <w:r w:rsidRPr="00D104CD">
              <w:rPr>
                <w:lang w:val="vi-VN"/>
              </w:rPr>
              <w:t> </w:t>
            </w:r>
          </w:p>
        </w:tc>
        <w:tc>
          <w:tcPr>
            <w:tcW w:w="443" w:type="pct"/>
            <w:shd w:val="clear" w:color="auto" w:fill="FFFF00"/>
            <w:tcMar>
              <w:top w:w="0" w:type="dxa"/>
              <w:left w:w="0" w:type="dxa"/>
              <w:bottom w:w="0" w:type="dxa"/>
              <w:right w:w="0" w:type="dxa"/>
            </w:tcMar>
            <w:vAlign w:val="center"/>
          </w:tcPr>
          <w:p w14:paraId="047D38BE" w14:textId="77777777" w:rsidR="003720D9" w:rsidRPr="00D104CD" w:rsidRDefault="003720D9" w:rsidP="00CD6386">
            <w:pPr>
              <w:spacing w:after="120"/>
              <w:jc w:val="center"/>
            </w:pPr>
            <w:r w:rsidRPr="00D104CD">
              <w:rPr>
                <w:lang w:val="vi-VN"/>
              </w:rPr>
              <w:t> </w:t>
            </w:r>
          </w:p>
        </w:tc>
        <w:tc>
          <w:tcPr>
            <w:tcW w:w="459" w:type="pct"/>
            <w:shd w:val="clear" w:color="auto" w:fill="FFFF00"/>
            <w:tcMar>
              <w:top w:w="0" w:type="dxa"/>
              <w:left w:w="0" w:type="dxa"/>
              <w:bottom w:w="0" w:type="dxa"/>
              <w:right w:w="0" w:type="dxa"/>
            </w:tcMar>
            <w:vAlign w:val="center"/>
          </w:tcPr>
          <w:p w14:paraId="047D38BF" w14:textId="77777777" w:rsidR="003720D9" w:rsidRPr="00D104CD" w:rsidRDefault="003720D9" w:rsidP="00CD6386">
            <w:pPr>
              <w:spacing w:after="120"/>
              <w:jc w:val="center"/>
            </w:pPr>
            <w:r w:rsidRPr="00D104CD">
              <w:rPr>
                <w:lang w:val="vi-VN"/>
              </w:rPr>
              <w:t> </w:t>
            </w:r>
          </w:p>
        </w:tc>
      </w:tr>
      <w:tr w:rsidR="003720D9" w:rsidRPr="00D104CD" w14:paraId="047D38CF" w14:textId="77777777" w:rsidTr="00B45482">
        <w:trPr>
          <w:jc w:val="center"/>
        </w:trPr>
        <w:tc>
          <w:tcPr>
            <w:tcW w:w="480" w:type="pct"/>
            <w:shd w:val="solid" w:color="FFFFFF" w:fill="auto"/>
            <w:tcMar>
              <w:top w:w="0" w:type="dxa"/>
              <w:left w:w="0" w:type="dxa"/>
              <w:bottom w:w="0" w:type="dxa"/>
              <w:right w:w="0" w:type="dxa"/>
            </w:tcMar>
            <w:vAlign w:val="center"/>
          </w:tcPr>
          <w:p w14:paraId="047D38C1" w14:textId="77777777" w:rsidR="003720D9" w:rsidRPr="00D104CD" w:rsidRDefault="003720D9" w:rsidP="00CD6386">
            <w:pPr>
              <w:spacing w:after="120"/>
              <w:jc w:val="center"/>
            </w:pPr>
            <w:r w:rsidRPr="00D104CD">
              <w:rPr>
                <w:lang w:val="vi-VN"/>
              </w:rPr>
              <w:t>1</w:t>
            </w:r>
          </w:p>
        </w:tc>
        <w:tc>
          <w:tcPr>
            <w:tcW w:w="1724" w:type="pct"/>
            <w:shd w:val="solid" w:color="FFFFFF" w:fill="auto"/>
            <w:tcMar>
              <w:top w:w="0" w:type="dxa"/>
              <w:left w:w="0" w:type="dxa"/>
              <w:bottom w:w="0" w:type="dxa"/>
              <w:right w:w="0" w:type="dxa"/>
            </w:tcMar>
            <w:vAlign w:val="center"/>
          </w:tcPr>
          <w:p w14:paraId="047D38C2" w14:textId="77777777" w:rsidR="003720D9" w:rsidRPr="00D104CD" w:rsidRDefault="003720D9" w:rsidP="00CD6386">
            <w:pPr>
              <w:spacing w:after="120"/>
            </w:pPr>
            <w:r w:rsidRPr="00D104CD">
              <w:rPr>
                <w:i/>
                <w:iCs/>
                <w:lang w:val="vi-VN"/>
              </w:rPr>
              <w:t>Tốt</w:t>
            </w:r>
            <w:r w:rsidR="002355B2">
              <w:t xml:space="preserve"> </w:t>
            </w:r>
            <w:r w:rsidRPr="00D104CD">
              <w:rPr>
                <w:i/>
                <w:iCs/>
                <w:lang w:val="vi-VN"/>
              </w:rPr>
              <w:t>(tỷ lệ so với t</w:t>
            </w:r>
            <w:r w:rsidRPr="00D104CD">
              <w:rPr>
                <w:i/>
                <w:iCs/>
              </w:rPr>
              <w:t>ổ</w:t>
            </w:r>
            <w:r w:rsidRPr="00D104CD">
              <w:rPr>
                <w:i/>
                <w:iCs/>
                <w:lang w:val="vi-VN"/>
              </w:rPr>
              <w:t>ng số)</w:t>
            </w:r>
          </w:p>
        </w:tc>
        <w:tc>
          <w:tcPr>
            <w:tcW w:w="495" w:type="pct"/>
            <w:shd w:val="solid" w:color="FFFFFF" w:fill="auto"/>
            <w:tcMar>
              <w:top w:w="0" w:type="dxa"/>
              <w:left w:w="0" w:type="dxa"/>
              <w:bottom w:w="0" w:type="dxa"/>
              <w:right w:w="0" w:type="dxa"/>
            </w:tcMar>
            <w:vAlign w:val="center"/>
          </w:tcPr>
          <w:p w14:paraId="047D38C3" w14:textId="77777777" w:rsidR="003720D9" w:rsidRDefault="003720D9" w:rsidP="00CD6386">
            <w:pPr>
              <w:spacing w:after="120"/>
              <w:jc w:val="center"/>
            </w:pPr>
            <w:r w:rsidRPr="00D104CD">
              <w:rPr>
                <w:lang w:val="vi-VN"/>
              </w:rPr>
              <w:t> </w:t>
            </w:r>
            <w:r w:rsidRPr="00D104CD">
              <w:t>92</w:t>
            </w:r>
            <w:r w:rsidR="00B45482">
              <w:t>/286</w:t>
            </w:r>
          </w:p>
          <w:p w14:paraId="047D38C4" w14:textId="77777777" w:rsidR="00B12050" w:rsidRPr="00D104CD" w:rsidRDefault="00B12050" w:rsidP="00CD6386">
            <w:pPr>
              <w:spacing w:after="120"/>
              <w:jc w:val="center"/>
            </w:pPr>
            <w:r>
              <w:t>32,1%</w:t>
            </w:r>
          </w:p>
        </w:tc>
        <w:tc>
          <w:tcPr>
            <w:tcW w:w="472" w:type="pct"/>
            <w:shd w:val="solid" w:color="FFFFFF" w:fill="auto"/>
            <w:tcMar>
              <w:top w:w="0" w:type="dxa"/>
              <w:left w:w="0" w:type="dxa"/>
              <w:bottom w:w="0" w:type="dxa"/>
              <w:right w:w="0" w:type="dxa"/>
            </w:tcMar>
            <w:vAlign w:val="center"/>
          </w:tcPr>
          <w:p w14:paraId="047D38C5" w14:textId="77777777" w:rsidR="003720D9" w:rsidRDefault="003720D9" w:rsidP="00CD6386">
            <w:pPr>
              <w:spacing w:after="120"/>
              <w:jc w:val="center"/>
            </w:pPr>
            <w:r w:rsidRPr="00D104CD">
              <w:t>24</w:t>
            </w:r>
            <w:r w:rsidR="00B45482">
              <w:t>/67</w:t>
            </w:r>
          </w:p>
          <w:p w14:paraId="047D38C6" w14:textId="77777777" w:rsidR="00B12050" w:rsidRPr="00D104CD" w:rsidRDefault="00B12050" w:rsidP="00CD6386">
            <w:pPr>
              <w:spacing w:after="120"/>
              <w:jc w:val="center"/>
            </w:pPr>
            <w:r>
              <w:t>35,8%</w:t>
            </w:r>
          </w:p>
        </w:tc>
        <w:tc>
          <w:tcPr>
            <w:tcW w:w="475" w:type="pct"/>
            <w:shd w:val="solid" w:color="FFFFFF" w:fill="auto"/>
            <w:tcMar>
              <w:top w:w="0" w:type="dxa"/>
              <w:left w:w="0" w:type="dxa"/>
              <w:bottom w:w="0" w:type="dxa"/>
              <w:right w:w="0" w:type="dxa"/>
            </w:tcMar>
            <w:vAlign w:val="center"/>
          </w:tcPr>
          <w:p w14:paraId="047D38C7" w14:textId="77777777" w:rsidR="00B12050" w:rsidRDefault="003720D9" w:rsidP="00CD6386">
            <w:pPr>
              <w:spacing w:after="120"/>
              <w:jc w:val="center"/>
            </w:pPr>
            <w:r w:rsidRPr="00D104CD">
              <w:t>17</w:t>
            </w:r>
            <w:r w:rsidR="00B45482">
              <w:t>/60</w:t>
            </w:r>
          </w:p>
          <w:p w14:paraId="047D38C8" w14:textId="77777777" w:rsidR="003720D9" w:rsidRPr="00D104CD" w:rsidRDefault="00B12050" w:rsidP="00CD6386">
            <w:pPr>
              <w:spacing w:after="120"/>
              <w:jc w:val="center"/>
            </w:pPr>
            <w:r>
              <w:t>28,3%</w:t>
            </w:r>
            <w:r w:rsidR="003720D9" w:rsidRPr="00D104CD">
              <w:rPr>
                <w:lang w:val="vi-VN"/>
              </w:rPr>
              <w:t> </w:t>
            </w:r>
          </w:p>
        </w:tc>
        <w:tc>
          <w:tcPr>
            <w:tcW w:w="452" w:type="pct"/>
            <w:shd w:val="solid" w:color="FFFFFF" w:fill="auto"/>
            <w:tcMar>
              <w:top w:w="0" w:type="dxa"/>
              <w:left w:w="0" w:type="dxa"/>
              <w:bottom w:w="0" w:type="dxa"/>
              <w:right w:w="0" w:type="dxa"/>
            </w:tcMar>
            <w:vAlign w:val="center"/>
          </w:tcPr>
          <w:p w14:paraId="047D38C9" w14:textId="77777777" w:rsidR="003720D9" w:rsidRDefault="003720D9" w:rsidP="00CD6386">
            <w:pPr>
              <w:spacing w:after="120"/>
              <w:jc w:val="center"/>
            </w:pPr>
            <w:r w:rsidRPr="00D104CD">
              <w:rPr>
                <w:lang w:val="vi-VN"/>
              </w:rPr>
              <w:t> </w:t>
            </w:r>
            <w:r w:rsidRPr="00D104CD">
              <w:t>19</w:t>
            </w:r>
            <w:r w:rsidR="00B45482">
              <w:t>/47</w:t>
            </w:r>
          </w:p>
          <w:p w14:paraId="047D38CA" w14:textId="77777777" w:rsidR="00B12050" w:rsidRPr="00D104CD" w:rsidRDefault="00B12050" w:rsidP="00CD6386">
            <w:pPr>
              <w:spacing w:after="120"/>
              <w:jc w:val="center"/>
            </w:pPr>
            <w:r>
              <w:t>40,4%</w:t>
            </w:r>
          </w:p>
        </w:tc>
        <w:tc>
          <w:tcPr>
            <w:tcW w:w="443" w:type="pct"/>
            <w:shd w:val="solid" w:color="FFFFFF" w:fill="auto"/>
            <w:tcMar>
              <w:top w:w="0" w:type="dxa"/>
              <w:left w:w="0" w:type="dxa"/>
              <w:bottom w:w="0" w:type="dxa"/>
              <w:right w:w="0" w:type="dxa"/>
            </w:tcMar>
            <w:vAlign w:val="center"/>
          </w:tcPr>
          <w:p w14:paraId="047D38CB" w14:textId="77777777" w:rsidR="00B12050" w:rsidRDefault="003720D9" w:rsidP="00CD6386">
            <w:pPr>
              <w:spacing w:after="120"/>
              <w:jc w:val="center"/>
            </w:pPr>
            <w:r w:rsidRPr="00D104CD">
              <w:t>16</w:t>
            </w:r>
            <w:r w:rsidR="00B45482">
              <w:t>/53</w:t>
            </w:r>
          </w:p>
          <w:p w14:paraId="047D38CC" w14:textId="77777777" w:rsidR="003720D9" w:rsidRPr="00D104CD" w:rsidRDefault="00B12050" w:rsidP="00CD6386">
            <w:pPr>
              <w:spacing w:after="120"/>
              <w:jc w:val="center"/>
            </w:pPr>
            <w:r>
              <w:t>30,</w:t>
            </w:r>
            <w:r w:rsidR="00F6665F">
              <w:t>1%</w:t>
            </w:r>
            <w:r w:rsidR="003720D9" w:rsidRPr="00D104CD">
              <w:rPr>
                <w:lang w:val="vi-VN"/>
              </w:rPr>
              <w:t> </w:t>
            </w:r>
          </w:p>
        </w:tc>
        <w:tc>
          <w:tcPr>
            <w:tcW w:w="459" w:type="pct"/>
            <w:shd w:val="solid" w:color="FFFFFF" w:fill="auto"/>
            <w:tcMar>
              <w:top w:w="0" w:type="dxa"/>
              <w:left w:w="0" w:type="dxa"/>
              <w:bottom w:w="0" w:type="dxa"/>
              <w:right w:w="0" w:type="dxa"/>
            </w:tcMar>
            <w:vAlign w:val="center"/>
          </w:tcPr>
          <w:p w14:paraId="047D38CD" w14:textId="77777777" w:rsidR="003720D9" w:rsidRDefault="003720D9" w:rsidP="00CD6386">
            <w:pPr>
              <w:spacing w:after="120"/>
              <w:jc w:val="center"/>
            </w:pPr>
            <w:r w:rsidRPr="00D104CD">
              <w:rPr>
                <w:lang w:val="vi-VN"/>
              </w:rPr>
              <w:t> </w:t>
            </w:r>
            <w:r w:rsidRPr="00D104CD">
              <w:t>16</w:t>
            </w:r>
            <w:r w:rsidR="00B45482">
              <w:t>/59</w:t>
            </w:r>
          </w:p>
          <w:p w14:paraId="047D38CE" w14:textId="77777777" w:rsidR="00F6665F" w:rsidRPr="00D104CD" w:rsidRDefault="00F6665F" w:rsidP="00CD6386">
            <w:pPr>
              <w:spacing w:after="120"/>
              <w:jc w:val="center"/>
            </w:pPr>
            <w:r>
              <w:t>27,1%</w:t>
            </w:r>
          </w:p>
        </w:tc>
      </w:tr>
      <w:tr w:rsidR="003720D9" w:rsidRPr="00D104CD" w14:paraId="047D38DE" w14:textId="77777777" w:rsidTr="00B45482">
        <w:trPr>
          <w:jc w:val="center"/>
        </w:trPr>
        <w:tc>
          <w:tcPr>
            <w:tcW w:w="480" w:type="pct"/>
            <w:shd w:val="solid" w:color="FFFFFF" w:fill="auto"/>
            <w:tcMar>
              <w:top w:w="0" w:type="dxa"/>
              <w:left w:w="0" w:type="dxa"/>
              <w:bottom w:w="0" w:type="dxa"/>
              <w:right w:w="0" w:type="dxa"/>
            </w:tcMar>
            <w:vAlign w:val="center"/>
          </w:tcPr>
          <w:p w14:paraId="047D38D0" w14:textId="77777777" w:rsidR="003720D9" w:rsidRPr="00D104CD" w:rsidRDefault="003720D9" w:rsidP="00CD6386">
            <w:pPr>
              <w:spacing w:after="120"/>
              <w:jc w:val="center"/>
            </w:pPr>
            <w:r w:rsidRPr="00D104CD">
              <w:rPr>
                <w:lang w:val="vi-VN"/>
              </w:rPr>
              <w:t>2</w:t>
            </w:r>
          </w:p>
        </w:tc>
        <w:tc>
          <w:tcPr>
            <w:tcW w:w="1724" w:type="pct"/>
            <w:shd w:val="solid" w:color="FFFFFF" w:fill="auto"/>
            <w:tcMar>
              <w:top w:w="0" w:type="dxa"/>
              <w:left w:w="0" w:type="dxa"/>
              <w:bottom w:w="0" w:type="dxa"/>
              <w:right w:w="0" w:type="dxa"/>
            </w:tcMar>
            <w:vAlign w:val="center"/>
          </w:tcPr>
          <w:p w14:paraId="047D38D1" w14:textId="77777777" w:rsidR="003720D9" w:rsidRPr="00D104CD" w:rsidRDefault="003720D9" w:rsidP="00CD6386">
            <w:pPr>
              <w:spacing w:after="120"/>
            </w:pPr>
            <w:r w:rsidRPr="00D104CD">
              <w:rPr>
                <w:i/>
                <w:iCs/>
                <w:lang w:val="vi-VN"/>
              </w:rPr>
              <w:t>Đạt</w:t>
            </w:r>
            <w:r w:rsidR="002355B2">
              <w:t xml:space="preserve"> </w:t>
            </w:r>
            <w:r w:rsidRPr="00D104CD">
              <w:rPr>
                <w:i/>
                <w:iCs/>
                <w:lang w:val="vi-VN"/>
              </w:rPr>
              <w:t>(t</w:t>
            </w:r>
            <w:r w:rsidRPr="00D104CD">
              <w:rPr>
                <w:i/>
                <w:iCs/>
              </w:rPr>
              <w:t>ỷ</w:t>
            </w:r>
            <w:r w:rsidRPr="00D104CD">
              <w:rPr>
                <w:i/>
                <w:iCs/>
                <w:lang w:val="vi-VN"/>
              </w:rPr>
              <w:t xml:space="preserve"> l</w:t>
            </w:r>
            <w:r w:rsidRPr="00D104CD">
              <w:rPr>
                <w:i/>
                <w:iCs/>
              </w:rPr>
              <w:t xml:space="preserve">ệ </w:t>
            </w:r>
            <w:r w:rsidRPr="00D104CD">
              <w:rPr>
                <w:i/>
                <w:iCs/>
                <w:lang w:val="vi-VN"/>
              </w:rPr>
              <w:t>so với tổng số)</w:t>
            </w:r>
          </w:p>
        </w:tc>
        <w:tc>
          <w:tcPr>
            <w:tcW w:w="495" w:type="pct"/>
            <w:shd w:val="solid" w:color="FFFFFF" w:fill="auto"/>
            <w:tcMar>
              <w:top w:w="0" w:type="dxa"/>
              <w:left w:w="0" w:type="dxa"/>
              <w:bottom w:w="0" w:type="dxa"/>
              <w:right w:w="0" w:type="dxa"/>
            </w:tcMar>
            <w:vAlign w:val="center"/>
          </w:tcPr>
          <w:p w14:paraId="047D38D2" w14:textId="77777777" w:rsidR="003720D9" w:rsidRDefault="003720D9" w:rsidP="00CD6386">
            <w:pPr>
              <w:spacing w:after="120"/>
              <w:jc w:val="center"/>
            </w:pPr>
            <w:r w:rsidRPr="00D104CD">
              <w:rPr>
                <w:lang w:val="vi-VN"/>
              </w:rPr>
              <w:t> </w:t>
            </w:r>
            <w:r w:rsidRPr="00D104CD">
              <w:t>194</w:t>
            </w:r>
            <w:r w:rsidR="00B45482">
              <w:t>/286</w:t>
            </w:r>
          </w:p>
          <w:p w14:paraId="047D38D3" w14:textId="77777777" w:rsidR="00F6665F" w:rsidRPr="00D104CD" w:rsidRDefault="00F6665F" w:rsidP="00CD6386">
            <w:pPr>
              <w:spacing w:after="120"/>
              <w:jc w:val="center"/>
            </w:pPr>
            <w:r>
              <w:t>67,8%</w:t>
            </w:r>
          </w:p>
        </w:tc>
        <w:tc>
          <w:tcPr>
            <w:tcW w:w="472" w:type="pct"/>
            <w:shd w:val="solid" w:color="FFFFFF" w:fill="auto"/>
            <w:tcMar>
              <w:top w:w="0" w:type="dxa"/>
              <w:left w:w="0" w:type="dxa"/>
              <w:bottom w:w="0" w:type="dxa"/>
              <w:right w:w="0" w:type="dxa"/>
            </w:tcMar>
            <w:vAlign w:val="center"/>
          </w:tcPr>
          <w:p w14:paraId="047D38D4" w14:textId="77777777" w:rsidR="003720D9" w:rsidRDefault="003720D9" w:rsidP="00CD6386">
            <w:pPr>
              <w:spacing w:after="120"/>
              <w:jc w:val="center"/>
            </w:pPr>
            <w:r w:rsidRPr="00D104CD">
              <w:rPr>
                <w:lang w:val="vi-VN"/>
              </w:rPr>
              <w:t> </w:t>
            </w:r>
            <w:r w:rsidRPr="00D104CD">
              <w:t>43</w:t>
            </w:r>
            <w:r w:rsidR="00B45482">
              <w:t>/67</w:t>
            </w:r>
          </w:p>
          <w:p w14:paraId="047D38D5" w14:textId="77777777" w:rsidR="00F6665F" w:rsidRPr="00D104CD" w:rsidRDefault="00F6665F" w:rsidP="00CD6386">
            <w:pPr>
              <w:spacing w:after="120"/>
              <w:jc w:val="center"/>
            </w:pPr>
            <w:r>
              <w:t>64,1%</w:t>
            </w:r>
          </w:p>
        </w:tc>
        <w:tc>
          <w:tcPr>
            <w:tcW w:w="475" w:type="pct"/>
            <w:shd w:val="solid" w:color="FFFFFF" w:fill="auto"/>
            <w:tcMar>
              <w:top w:w="0" w:type="dxa"/>
              <w:left w:w="0" w:type="dxa"/>
              <w:bottom w:w="0" w:type="dxa"/>
              <w:right w:w="0" w:type="dxa"/>
            </w:tcMar>
            <w:vAlign w:val="center"/>
          </w:tcPr>
          <w:p w14:paraId="047D38D6" w14:textId="77777777" w:rsidR="003720D9" w:rsidRDefault="003720D9" w:rsidP="00CD6386">
            <w:pPr>
              <w:spacing w:after="120"/>
              <w:jc w:val="center"/>
            </w:pPr>
            <w:r w:rsidRPr="00D104CD">
              <w:rPr>
                <w:lang w:val="vi-VN"/>
              </w:rPr>
              <w:t> </w:t>
            </w:r>
            <w:r w:rsidRPr="00D104CD">
              <w:t>43</w:t>
            </w:r>
            <w:r w:rsidR="00B45482">
              <w:t>/60</w:t>
            </w:r>
          </w:p>
          <w:p w14:paraId="047D38D7" w14:textId="77777777" w:rsidR="00F6665F" w:rsidRPr="00D104CD" w:rsidRDefault="00F6665F" w:rsidP="00CD6386">
            <w:pPr>
              <w:spacing w:after="120"/>
              <w:jc w:val="center"/>
            </w:pPr>
            <w:r>
              <w:t>71,6%</w:t>
            </w:r>
          </w:p>
        </w:tc>
        <w:tc>
          <w:tcPr>
            <w:tcW w:w="452" w:type="pct"/>
            <w:shd w:val="solid" w:color="FFFFFF" w:fill="auto"/>
            <w:tcMar>
              <w:top w:w="0" w:type="dxa"/>
              <w:left w:w="0" w:type="dxa"/>
              <w:bottom w:w="0" w:type="dxa"/>
              <w:right w:w="0" w:type="dxa"/>
            </w:tcMar>
            <w:vAlign w:val="center"/>
          </w:tcPr>
          <w:p w14:paraId="047D38D8" w14:textId="77777777" w:rsidR="003720D9" w:rsidRDefault="003720D9" w:rsidP="00CD6386">
            <w:pPr>
              <w:spacing w:after="120"/>
              <w:jc w:val="center"/>
            </w:pPr>
            <w:r w:rsidRPr="00D104CD">
              <w:rPr>
                <w:lang w:val="vi-VN"/>
              </w:rPr>
              <w:t> </w:t>
            </w:r>
            <w:r w:rsidRPr="00D104CD">
              <w:t>28</w:t>
            </w:r>
            <w:r w:rsidR="00B45482">
              <w:t>/47</w:t>
            </w:r>
          </w:p>
          <w:p w14:paraId="047D38D9" w14:textId="77777777" w:rsidR="00F6665F" w:rsidRPr="00D104CD" w:rsidRDefault="00F6665F" w:rsidP="00CD6386">
            <w:pPr>
              <w:spacing w:after="120"/>
              <w:jc w:val="center"/>
            </w:pPr>
            <w:r>
              <w:t>59,5%</w:t>
            </w:r>
          </w:p>
        </w:tc>
        <w:tc>
          <w:tcPr>
            <w:tcW w:w="443" w:type="pct"/>
            <w:shd w:val="solid" w:color="FFFFFF" w:fill="auto"/>
            <w:tcMar>
              <w:top w:w="0" w:type="dxa"/>
              <w:left w:w="0" w:type="dxa"/>
              <w:bottom w:w="0" w:type="dxa"/>
              <w:right w:w="0" w:type="dxa"/>
            </w:tcMar>
            <w:vAlign w:val="center"/>
          </w:tcPr>
          <w:p w14:paraId="047D38DA" w14:textId="77777777" w:rsidR="003720D9" w:rsidRDefault="003720D9" w:rsidP="00CD6386">
            <w:pPr>
              <w:spacing w:after="120"/>
              <w:jc w:val="center"/>
            </w:pPr>
            <w:r w:rsidRPr="00D104CD">
              <w:rPr>
                <w:lang w:val="vi-VN"/>
              </w:rPr>
              <w:t> </w:t>
            </w:r>
            <w:r w:rsidRPr="00D104CD">
              <w:t>37</w:t>
            </w:r>
            <w:r w:rsidR="00B45482">
              <w:t>/53</w:t>
            </w:r>
          </w:p>
          <w:p w14:paraId="047D38DB" w14:textId="77777777" w:rsidR="00F6665F" w:rsidRPr="00D104CD" w:rsidRDefault="00F6665F" w:rsidP="00CD6386">
            <w:pPr>
              <w:spacing w:after="120"/>
              <w:jc w:val="center"/>
            </w:pPr>
            <w:r>
              <w:t>69,8%</w:t>
            </w:r>
          </w:p>
        </w:tc>
        <w:tc>
          <w:tcPr>
            <w:tcW w:w="459" w:type="pct"/>
            <w:shd w:val="solid" w:color="FFFFFF" w:fill="auto"/>
            <w:tcMar>
              <w:top w:w="0" w:type="dxa"/>
              <w:left w:w="0" w:type="dxa"/>
              <w:bottom w:w="0" w:type="dxa"/>
              <w:right w:w="0" w:type="dxa"/>
            </w:tcMar>
            <w:vAlign w:val="center"/>
          </w:tcPr>
          <w:p w14:paraId="047D38DC" w14:textId="77777777" w:rsidR="003720D9" w:rsidRDefault="003720D9" w:rsidP="00CD6386">
            <w:pPr>
              <w:spacing w:after="120"/>
              <w:jc w:val="center"/>
            </w:pPr>
            <w:r w:rsidRPr="00D104CD">
              <w:rPr>
                <w:lang w:val="vi-VN"/>
              </w:rPr>
              <w:t> </w:t>
            </w:r>
            <w:r w:rsidRPr="00D104CD">
              <w:t>43</w:t>
            </w:r>
            <w:r w:rsidR="00B45482">
              <w:t>/59</w:t>
            </w:r>
          </w:p>
          <w:p w14:paraId="047D38DD" w14:textId="77777777" w:rsidR="00F6665F" w:rsidRPr="00D104CD" w:rsidRDefault="00F6665F" w:rsidP="00CD6386">
            <w:pPr>
              <w:spacing w:after="120"/>
              <w:jc w:val="center"/>
            </w:pPr>
            <w:r>
              <w:t>72,8%</w:t>
            </w:r>
          </w:p>
        </w:tc>
      </w:tr>
      <w:tr w:rsidR="003720D9" w:rsidRPr="00D104CD" w14:paraId="047D38E7" w14:textId="77777777" w:rsidTr="00B45482">
        <w:trPr>
          <w:jc w:val="center"/>
        </w:trPr>
        <w:tc>
          <w:tcPr>
            <w:tcW w:w="480" w:type="pct"/>
            <w:shd w:val="solid" w:color="FFFFFF" w:fill="auto"/>
            <w:tcMar>
              <w:top w:w="0" w:type="dxa"/>
              <w:left w:w="0" w:type="dxa"/>
              <w:bottom w:w="0" w:type="dxa"/>
              <w:right w:w="0" w:type="dxa"/>
            </w:tcMar>
            <w:vAlign w:val="center"/>
          </w:tcPr>
          <w:p w14:paraId="047D38DF" w14:textId="77777777" w:rsidR="003720D9" w:rsidRPr="00D104CD" w:rsidRDefault="003720D9" w:rsidP="00CD6386">
            <w:pPr>
              <w:spacing w:after="120"/>
              <w:jc w:val="center"/>
            </w:pPr>
            <w:r w:rsidRPr="00D104CD">
              <w:rPr>
                <w:lang w:val="vi-VN"/>
              </w:rPr>
              <w:t>3</w:t>
            </w:r>
          </w:p>
        </w:tc>
        <w:tc>
          <w:tcPr>
            <w:tcW w:w="1724" w:type="pct"/>
            <w:shd w:val="solid" w:color="FFFFFF" w:fill="auto"/>
            <w:tcMar>
              <w:top w:w="0" w:type="dxa"/>
              <w:left w:w="0" w:type="dxa"/>
              <w:bottom w:w="0" w:type="dxa"/>
              <w:right w:w="0" w:type="dxa"/>
            </w:tcMar>
            <w:vAlign w:val="center"/>
          </w:tcPr>
          <w:p w14:paraId="047D38E0" w14:textId="77777777" w:rsidR="003720D9" w:rsidRPr="00D104CD" w:rsidRDefault="003720D9" w:rsidP="00CD6386">
            <w:pPr>
              <w:spacing w:after="120"/>
            </w:pPr>
            <w:r w:rsidRPr="00D104CD">
              <w:rPr>
                <w:i/>
                <w:iCs/>
                <w:lang w:val="vi-VN"/>
              </w:rPr>
              <w:t>C</w:t>
            </w:r>
            <w:r w:rsidRPr="00D104CD">
              <w:rPr>
                <w:i/>
                <w:iCs/>
              </w:rPr>
              <w:t>ầ</w:t>
            </w:r>
            <w:r w:rsidRPr="00D104CD">
              <w:rPr>
                <w:i/>
                <w:iCs/>
                <w:lang w:val="vi-VN"/>
              </w:rPr>
              <w:t>n c</w:t>
            </w:r>
            <w:r w:rsidRPr="00D104CD">
              <w:rPr>
                <w:i/>
                <w:iCs/>
              </w:rPr>
              <w:t>ố</w:t>
            </w:r>
            <w:r w:rsidRPr="00D104CD">
              <w:rPr>
                <w:i/>
                <w:iCs/>
                <w:lang w:val="vi-VN"/>
              </w:rPr>
              <w:t xml:space="preserve"> g</w:t>
            </w:r>
            <w:r w:rsidRPr="00D104CD">
              <w:rPr>
                <w:i/>
                <w:iCs/>
              </w:rPr>
              <w:t>ắ</w:t>
            </w:r>
            <w:r w:rsidRPr="00D104CD">
              <w:rPr>
                <w:i/>
                <w:iCs/>
                <w:lang w:val="vi-VN"/>
              </w:rPr>
              <w:t>ng</w:t>
            </w:r>
            <w:r w:rsidR="002355B2">
              <w:t xml:space="preserve"> </w:t>
            </w:r>
            <w:r w:rsidRPr="00D104CD">
              <w:rPr>
                <w:i/>
                <w:iCs/>
                <w:lang w:val="vi-VN"/>
              </w:rPr>
              <w:t>(tỷ lệ so với tổng số)</w:t>
            </w:r>
          </w:p>
        </w:tc>
        <w:tc>
          <w:tcPr>
            <w:tcW w:w="495" w:type="pct"/>
            <w:shd w:val="solid" w:color="FFFFFF" w:fill="auto"/>
            <w:tcMar>
              <w:top w:w="0" w:type="dxa"/>
              <w:left w:w="0" w:type="dxa"/>
              <w:bottom w:w="0" w:type="dxa"/>
              <w:right w:w="0" w:type="dxa"/>
            </w:tcMar>
            <w:vAlign w:val="center"/>
          </w:tcPr>
          <w:p w14:paraId="047D38E1" w14:textId="77777777" w:rsidR="003720D9" w:rsidRPr="00D104CD" w:rsidRDefault="003720D9" w:rsidP="00CD6386">
            <w:pPr>
              <w:spacing w:after="120"/>
              <w:jc w:val="center"/>
            </w:pPr>
            <w:r w:rsidRPr="00D104CD">
              <w:t>0</w:t>
            </w:r>
            <w:r w:rsidRPr="00D104CD">
              <w:rPr>
                <w:lang w:val="vi-VN"/>
              </w:rPr>
              <w:t> </w:t>
            </w:r>
          </w:p>
        </w:tc>
        <w:tc>
          <w:tcPr>
            <w:tcW w:w="472" w:type="pct"/>
            <w:shd w:val="solid" w:color="FFFFFF" w:fill="auto"/>
            <w:tcMar>
              <w:top w:w="0" w:type="dxa"/>
              <w:left w:w="0" w:type="dxa"/>
              <w:bottom w:w="0" w:type="dxa"/>
              <w:right w:w="0" w:type="dxa"/>
            </w:tcMar>
            <w:vAlign w:val="center"/>
          </w:tcPr>
          <w:p w14:paraId="047D38E2" w14:textId="77777777" w:rsidR="003720D9" w:rsidRPr="00D104CD" w:rsidRDefault="003720D9" w:rsidP="00CD6386">
            <w:pPr>
              <w:spacing w:after="120"/>
              <w:jc w:val="center"/>
            </w:pPr>
            <w:r w:rsidRPr="00D104CD">
              <w:rPr>
                <w:lang w:val="vi-VN"/>
              </w:rPr>
              <w:t> </w:t>
            </w:r>
            <w:r w:rsidRPr="00D104CD">
              <w:t>0</w:t>
            </w:r>
          </w:p>
        </w:tc>
        <w:tc>
          <w:tcPr>
            <w:tcW w:w="475" w:type="pct"/>
            <w:shd w:val="solid" w:color="FFFFFF" w:fill="auto"/>
            <w:tcMar>
              <w:top w:w="0" w:type="dxa"/>
              <w:left w:w="0" w:type="dxa"/>
              <w:bottom w:w="0" w:type="dxa"/>
              <w:right w:w="0" w:type="dxa"/>
            </w:tcMar>
            <w:vAlign w:val="center"/>
          </w:tcPr>
          <w:p w14:paraId="047D38E3" w14:textId="77777777" w:rsidR="003720D9" w:rsidRPr="00D104CD" w:rsidRDefault="003720D9" w:rsidP="00CD6386">
            <w:pPr>
              <w:spacing w:after="120"/>
              <w:jc w:val="center"/>
            </w:pPr>
            <w:r w:rsidRPr="00D104CD">
              <w:rPr>
                <w:lang w:val="vi-VN"/>
              </w:rPr>
              <w:t> </w:t>
            </w:r>
            <w:r w:rsidRPr="00D104CD">
              <w:t>0</w:t>
            </w:r>
          </w:p>
        </w:tc>
        <w:tc>
          <w:tcPr>
            <w:tcW w:w="452" w:type="pct"/>
            <w:shd w:val="solid" w:color="FFFFFF" w:fill="auto"/>
            <w:tcMar>
              <w:top w:w="0" w:type="dxa"/>
              <w:left w:w="0" w:type="dxa"/>
              <w:bottom w:w="0" w:type="dxa"/>
              <w:right w:w="0" w:type="dxa"/>
            </w:tcMar>
            <w:vAlign w:val="center"/>
          </w:tcPr>
          <w:p w14:paraId="047D38E4" w14:textId="77777777" w:rsidR="003720D9" w:rsidRPr="00D104CD" w:rsidRDefault="003720D9" w:rsidP="00CD6386">
            <w:pPr>
              <w:spacing w:after="120"/>
              <w:jc w:val="center"/>
            </w:pPr>
            <w:r w:rsidRPr="00D104CD">
              <w:rPr>
                <w:lang w:val="vi-VN"/>
              </w:rPr>
              <w:t> </w:t>
            </w:r>
            <w:r w:rsidRPr="00D104CD">
              <w:t>0</w:t>
            </w:r>
          </w:p>
        </w:tc>
        <w:tc>
          <w:tcPr>
            <w:tcW w:w="443" w:type="pct"/>
            <w:shd w:val="solid" w:color="FFFFFF" w:fill="auto"/>
            <w:tcMar>
              <w:top w:w="0" w:type="dxa"/>
              <w:left w:w="0" w:type="dxa"/>
              <w:bottom w:w="0" w:type="dxa"/>
              <w:right w:w="0" w:type="dxa"/>
            </w:tcMar>
            <w:vAlign w:val="center"/>
          </w:tcPr>
          <w:p w14:paraId="047D38E5" w14:textId="77777777" w:rsidR="003720D9" w:rsidRPr="00D104CD" w:rsidRDefault="003720D9" w:rsidP="00CD6386">
            <w:pPr>
              <w:spacing w:after="120"/>
              <w:jc w:val="center"/>
            </w:pPr>
            <w:r w:rsidRPr="00D104CD">
              <w:t>0</w:t>
            </w:r>
            <w:r w:rsidRPr="00D104CD">
              <w:rPr>
                <w:lang w:val="vi-VN"/>
              </w:rPr>
              <w:t> </w:t>
            </w:r>
          </w:p>
        </w:tc>
        <w:tc>
          <w:tcPr>
            <w:tcW w:w="459" w:type="pct"/>
            <w:shd w:val="solid" w:color="FFFFFF" w:fill="auto"/>
            <w:tcMar>
              <w:top w:w="0" w:type="dxa"/>
              <w:left w:w="0" w:type="dxa"/>
              <w:bottom w:w="0" w:type="dxa"/>
              <w:right w:w="0" w:type="dxa"/>
            </w:tcMar>
            <w:vAlign w:val="center"/>
          </w:tcPr>
          <w:p w14:paraId="047D38E6" w14:textId="77777777" w:rsidR="003720D9" w:rsidRPr="00D104CD" w:rsidRDefault="003720D9" w:rsidP="00CD6386">
            <w:pPr>
              <w:spacing w:after="120"/>
              <w:jc w:val="center"/>
            </w:pPr>
            <w:r w:rsidRPr="00D104CD">
              <w:rPr>
                <w:lang w:val="vi-VN"/>
              </w:rPr>
              <w:t> </w:t>
            </w:r>
            <w:r w:rsidRPr="00D104CD">
              <w:t>0</w:t>
            </w:r>
          </w:p>
        </w:tc>
      </w:tr>
      <w:tr w:rsidR="003720D9" w:rsidRPr="00D104CD" w14:paraId="047D38F0" w14:textId="77777777" w:rsidTr="00B45482">
        <w:trPr>
          <w:jc w:val="center"/>
        </w:trPr>
        <w:tc>
          <w:tcPr>
            <w:tcW w:w="480" w:type="pct"/>
            <w:shd w:val="clear" w:color="auto" w:fill="FFFF00"/>
            <w:tcMar>
              <w:top w:w="0" w:type="dxa"/>
              <w:left w:w="0" w:type="dxa"/>
              <w:bottom w:w="0" w:type="dxa"/>
              <w:right w:w="0" w:type="dxa"/>
            </w:tcMar>
            <w:vAlign w:val="center"/>
          </w:tcPr>
          <w:p w14:paraId="047D38E8" w14:textId="77777777" w:rsidR="003720D9" w:rsidRPr="002C37E2" w:rsidRDefault="003720D9" w:rsidP="00CD6386">
            <w:pPr>
              <w:spacing w:after="120"/>
              <w:jc w:val="center"/>
              <w:rPr>
                <w:highlight w:val="yellow"/>
              </w:rPr>
            </w:pPr>
            <w:r w:rsidRPr="002C37E2">
              <w:rPr>
                <w:b/>
                <w:bCs/>
                <w:highlight w:val="yellow"/>
                <w:lang w:val="vi-VN"/>
              </w:rPr>
              <w:t>IV</w:t>
            </w:r>
          </w:p>
        </w:tc>
        <w:tc>
          <w:tcPr>
            <w:tcW w:w="1724" w:type="pct"/>
            <w:shd w:val="clear" w:color="auto" w:fill="FFFF00"/>
            <w:tcMar>
              <w:top w:w="0" w:type="dxa"/>
              <w:left w:w="0" w:type="dxa"/>
              <w:bottom w:w="0" w:type="dxa"/>
              <w:right w:w="0" w:type="dxa"/>
            </w:tcMar>
            <w:vAlign w:val="center"/>
          </w:tcPr>
          <w:p w14:paraId="047D38E9" w14:textId="77777777" w:rsidR="003720D9" w:rsidRPr="002C37E2" w:rsidRDefault="003720D9" w:rsidP="00CD6386">
            <w:pPr>
              <w:spacing w:after="120"/>
              <w:rPr>
                <w:highlight w:val="yellow"/>
              </w:rPr>
            </w:pPr>
            <w:r w:rsidRPr="002C37E2">
              <w:rPr>
                <w:b/>
                <w:bCs/>
                <w:highlight w:val="yellow"/>
                <w:lang w:val="vi-VN"/>
              </w:rPr>
              <w:t>S</w:t>
            </w:r>
            <w:r w:rsidRPr="002C37E2">
              <w:rPr>
                <w:b/>
                <w:bCs/>
                <w:highlight w:val="yellow"/>
              </w:rPr>
              <w:t xml:space="preserve">ố </w:t>
            </w:r>
            <w:r w:rsidRPr="002C37E2">
              <w:rPr>
                <w:b/>
                <w:bCs/>
                <w:highlight w:val="yellow"/>
                <w:lang w:val="vi-VN"/>
              </w:rPr>
              <w:t>học sinh chia theo kết quả h</w:t>
            </w:r>
            <w:r w:rsidRPr="002C37E2">
              <w:rPr>
                <w:b/>
                <w:bCs/>
                <w:highlight w:val="yellow"/>
              </w:rPr>
              <w:t>ọ</w:t>
            </w:r>
            <w:r w:rsidRPr="002C37E2">
              <w:rPr>
                <w:b/>
                <w:bCs/>
                <w:highlight w:val="yellow"/>
                <w:lang w:val="vi-VN"/>
              </w:rPr>
              <w:t>c tập</w:t>
            </w:r>
          </w:p>
        </w:tc>
        <w:tc>
          <w:tcPr>
            <w:tcW w:w="495" w:type="pct"/>
            <w:shd w:val="clear" w:color="auto" w:fill="FFFF00"/>
            <w:tcMar>
              <w:top w:w="0" w:type="dxa"/>
              <w:left w:w="0" w:type="dxa"/>
              <w:bottom w:w="0" w:type="dxa"/>
              <w:right w:w="0" w:type="dxa"/>
            </w:tcMar>
            <w:vAlign w:val="center"/>
          </w:tcPr>
          <w:p w14:paraId="047D38EA" w14:textId="77777777" w:rsidR="003720D9" w:rsidRPr="002C37E2" w:rsidRDefault="003720D9" w:rsidP="00CD6386">
            <w:pPr>
              <w:spacing w:after="120"/>
              <w:jc w:val="center"/>
              <w:rPr>
                <w:highlight w:val="yellow"/>
              </w:rPr>
            </w:pPr>
            <w:r w:rsidRPr="002C37E2">
              <w:rPr>
                <w:highlight w:val="yellow"/>
                <w:lang w:val="vi-VN"/>
              </w:rPr>
              <w:t> </w:t>
            </w:r>
          </w:p>
        </w:tc>
        <w:tc>
          <w:tcPr>
            <w:tcW w:w="472" w:type="pct"/>
            <w:shd w:val="clear" w:color="auto" w:fill="FFFF00"/>
            <w:tcMar>
              <w:top w:w="0" w:type="dxa"/>
              <w:left w:w="0" w:type="dxa"/>
              <w:bottom w:w="0" w:type="dxa"/>
              <w:right w:w="0" w:type="dxa"/>
            </w:tcMar>
            <w:vAlign w:val="center"/>
          </w:tcPr>
          <w:p w14:paraId="047D38EB" w14:textId="77777777" w:rsidR="003720D9" w:rsidRPr="002C37E2" w:rsidRDefault="003720D9" w:rsidP="00CD6386">
            <w:pPr>
              <w:spacing w:after="120"/>
              <w:jc w:val="center"/>
              <w:rPr>
                <w:highlight w:val="yellow"/>
              </w:rPr>
            </w:pPr>
            <w:r w:rsidRPr="002C37E2">
              <w:rPr>
                <w:highlight w:val="yellow"/>
                <w:lang w:val="vi-VN"/>
              </w:rPr>
              <w:t> </w:t>
            </w:r>
          </w:p>
        </w:tc>
        <w:tc>
          <w:tcPr>
            <w:tcW w:w="475" w:type="pct"/>
            <w:shd w:val="clear" w:color="auto" w:fill="FFFF00"/>
            <w:tcMar>
              <w:top w:w="0" w:type="dxa"/>
              <w:left w:w="0" w:type="dxa"/>
              <w:bottom w:w="0" w:type="dxa"/>
              <w:right w:w="0" w:type="dxa"/>
            </w:tcMar>
            <w:vAlign w:val="center"/>
          </w:tcPr>
          <w:p w14:paraId="047D38EC" w14:textId="77777777" w:rsidR="003720D9" w:rsidRPr="002C37E2" w:rsidRDefault="003720D9" w:rsidP="00CD6386">
            <w:pPr>
              <w:spacing w:after="120"/>
              <w:jc w:val="center"/>
              <w:rPr>
                <w:highlight w:val="yellow"/>
              </w:rPr>
            </w:pPr>
            <w:r w:rsidRPr="002C37E2">
              <w:rPr>
                <w:highlight w:val="yellow"/>
                <w:lang w:val="vi-VN"/>
              </w:rPr>
              <w:t> </w:t>
            </w:r>
          </w:p>
        </w:tc>
        <w:tc>
          <w:tcPr>
            <w:tcW w:w="452" w:type="pct"/>
            <w:shd w:val="clear" w:color="auto" w:fill="FFFF00"/>
            <w:tcMar>
              <w:top w:w="0" w:type="dxa"/>
              <w:left w:w="0" w:type="dxa"/>
              <w:bottom w:w="0" w:type="dxa"/>
              <w:right w:w="0" w:type="dxa"/>
            </w:tcMar>
            <w:vAlign w:val="center"/>
          </w:tcPr>
          <w:p w14:paraId="047D38ED" w14:textId="77777777" w:rsidR="003720D9" w:rsidRPr="002C37E2" w:rsidRDefault="003720D9" w:rsidP="00CD6386">
            <w:pPr>
              <w:spacing w:after="120"/>
              <w:jc w:val="center"/>
              <w:rPr>
                <w:highlight w:val="yellow"/>
              </w:rPr>
            </w:pPr>
            <w:r w:rsidRPr="002C37E2">
              <w:rPr>
                <w:highlight w:val="yellow"/>
                <w:lang w:val="vi-VN"/>
              </w:rPr>
              <w:t> </w:t>
            </w:r>
          </w:p>
        </w:tc>
        <w:tc>
          <w:tcPr>
            <w:tcW w:w="443" w:type="pct"/>
            <w:shd w:val="clear" w:color="auto" w:fill="FFFF00"/>
            <w:tcMar>
              <w:top w:w="0" w:type="dxa"/>
              <w:left w:w="0" w:type="dxa"/>
              <w:bottom w:w="0" w:type="dxa"/>
              <w:right w:w="0" w:type="dxa"/>
            </w:tcMar>
            <w:vAlign w:val="center"/>
          </w:tcPr>
          <w:p w14:paraId="047D38EE" w14:textId="77777777" w:rsidR="003720D9" w:rsidRPr="002C37E2" w:rsidRDefault="003720D9" w:rsidP="00CD6386">
            <w:pPr>
              <w:spacing w:after="120"/>
              <w:jc w:val="center"/>
              <w:rPr>
                <w:highlight w:val="yellow"/>
              </w:rPr>
            </w:pPr>
            <w:r w:rsidRPr="002C37E2">
              <w:rPr>
                <w:highlight w:val="yellow"/>
                <w:lang w:val="vi-VN"/>
              </w:rPr>
              <w:t> </w:t>
            </w:r>
          </w:p>
        </w:tc>
        <w:tc>
          <w:tcPr>
            <w:tcW w:w="459" w:type="pct"/>
            <w:shd w:val="clear" w:color="auto" w:fill="FFFF00"/>
            <w:tcMar>
              <w:top w:w="0" w:type="dxa"/>
              <w:left w:w="0" w:type="dxa"/>
              <w:bottom w:w="0" w:type="dxa"/>
              <w:right w:w="0" w:type="dxa"/>
            </w:tcMar>
            <w:vAlign w:val="center"/>
          </w:tcPr>
          <w:p w14:paraId="047D38EF" w14:textId="77777777" w:rsidR="003720D9" w:rsidRPr="002C37E2" w:rsidRDefault="003720D9" w:rsidP="00CD6386">
            <w:pPr>
              <w:spacing w:after="120"/>
              <w:jc w:val="center"/>
              <w:rPr>
                <w:highlight w:val="yellow"/>
              </w:rPr>
            </w:pPr>
            <w:r w:rsidRPr="002C37E2">
              <w:rPr>
                <w:highlight w:val="yellow"/>
                <w:lang w:val="vi-VN"/>
              </w:rPr>
              <w:t> </w:t>
            </w:r>
          </w:p>
        </w:tc>
      </w:tr>
      <w:tr w:rsidR="003720D9" w:rsidRPr="00D104CD" w14:paraId="047D38FF" w14:textId="77777777" w:rsidTr="00B45482">
        <w:trPr>
          <w:jc w:val="center"/>
        </w:trPr>
        <w:tc>
          <w:tcPr>
            <w:tcW w:w="480" w:type="pct"/>
            <w:shd w:val="solid" w:color="FFFFFF" w:fill="auto"/>
            <w:tcMar>
              <w:top w:w="0" w:type="dxa"/>
              <w:left w:w="0" w:type="dxa"/>
              <w:bottom w:w="0" w:type="dxa"/>
              <w:right w:w="0" w:type="dxa"/>
            </w:tcMar>
            <w:vAlign w:val="center"/>
          </w:tcPr>
          <w:p w14:paraId="047D38F1" w14:textId="77777777" w:rsidR="003720D9" w:rsidRPr="00D104CD" w:rsidRDefault="003720D9" w:rsidP="00CD6386">
            <w:pPr>
              <w:spacing w:after="120"/>
              <w:jc w:val="center"/>
            </w:pPr>
            <w:r w:rsidRPr="00D104CD">
              <w:rPr>
                <w:lang w:val="vi-VN"/>
              </w:rPr>
              <w:t>1</w:t>
            </w:r>
          </w:p>
        </w:tc>
        <w:tc>
          <w:tcPr>
            <w:tcW w:w="1724" w:type="pct"/>
            <w:shd w:val="solid" w:color="FFFFFF" w:fill="auto"/>
            <w:tcMar>
              <w:top w:w="0" w:type="dxa"/>
              <w:left w:w="0" w:type="dxa"/>
              <w:bottom w:w="0" w:type="dxa"/>
              <w:right w:w="0" w:type="dxa"/>
            </w:tcMar>
            <w:vAlign w:val="center"/>
          </w:tcPr>
          <w:p w14:paraId="047D38F2" w14:textId="77777777" w:rsidR="003720D9" w:rsidRPr="00D104CD" w:rsidRDefault="003720D9" w:rsidP="00CD6386">
            <w:pPr>
              <w:spacing w:after="120"/>
            </w:pPr>
            <w:r w:rsidRPr="00D104CD">
              <w:rPr>
                <w:i/>
                <w:iCs/>
                <w:lang w:val="vi-VN"/>
              </w:rPr>
              <w:t>Hoàn thành t</w:t>
            </w:r>
            <w:r w:rsidRPr="00D104CD">
              <w:rPr>
                <w:i/>
                <w:iCs/>
              </w:rPr>
              <w:t>ố</w:t>
            </w:r>
            <w:r w:rsidRPr="00D104CD">
              <w:rPr>
                <w:i/>
                <w:iCs/>
                <w:lang w:val="vi-VN"/>
              </w:rPr>
              <w:t>t</w:t>
            </w:r>
            <w:r w:rsidR="002355B2">
              <w:t xml:space="preserve"> </w:t>
            </w:r>
            <w:r w:rsidRPr="00D104CD">
              <w:rPr>
                <w:i/>
                <w:iCs/>
                <w:lang w:val="vi-VN"/>
              </w:rPr>
              <w:t>(t</w:t>
            </w:r>
            <w:r w:rsidRPr="00D104CD">
              <w:rPr>
                <w:i/>
                <w:iCs/>
              </w:rPr>
              <w:t>ỷ</w:t>
            </w:r>
            <w:r w:rsidRPr="00D104CD">
              <w:rPr>
                <w:i/>
                <w:iCs/>
                <w:lang w:val="vi-VN"/>
              </w:rPr>
              <w:t xml:space="preserve"> l</w:t>
            </w:r>
            <w:r w:rsidRPr="00D104CD">
              <w:rPr>
                <w:i/>
                <w:iCs/>
              </w:rPr>
              <w:t xml:space="preserve">ệ </w:t>
            </w:r>
            <w:r w:rsidRPr="00D104CD">
              <w:rPr>
                <w:i/>
                <w:iCs/>
                <w:lang w:val="vi-VN"/>
              </w:rPr>
              <w:t>so với tổng số)</w:t>
            </w:r>
          </w:p>
        </w:tc>
        <w:tc>
          <w:tcPr>
            <w:tcW w:w="495" w:type="pct"/>
            <w:shd w:val="solid" w:color="FFFFFF" w:fill="auto"/>
            <w:tcMar>
              <w:top w:w="0" w:type="dxa"/>
              <w:left w:w="0" w:type="dxa"/>
              <w:bottom w:w="0" w:type="dxa"/>
              <w:right w:w="0" w:type="dxa"/>
            </w:tcMar>
            <w:vAlign w:val="center"/>
          </w:tcPr>
          <w:p w14:paraId="047D38F3" w14:textId="77777777" w:rsidR="003720D9" w:rsidRDefault="003720D9" w:rsidP="00CD6386">
            <w:pPr>
              <w:spacing w:after="120"/>
              <w:jc w:val="center"/>
            </w:pPr>
            <w:r w:rsidRPr="00D104CD">
              <w:t>76</w:t>
            </w:r>
            <w:r w:rsidR="00B45482">
              <w:t>/286</w:t>
            </w:r>
            <w:r w:rsidRPr="00D104CD">
              <w:rPr>
                <w:lang w:val="vi-VN"/>
              </w:rPr>
              <w:t> </w:t>
            </w:r>
          </w:p>
          <w:p w14:paraId="047D38F4" w14:textId="77777777" w:rsidR="0090297F" w:rsidRPr="0090297F" w:rsidRDefault="0090297F" w:rsidP="00CD6386">
            <w:pPr>
              <w:spacing w:after="120"/>
              <w:jc w:val="center"/>
            </w:pPr>
            <w:r>
              <w:t>26,5%</w:t>
            </w:r>
          </w:p>
        </w:tc>
        <w:tc>
          <w:tcPr>
            <w:tcW w:w="472" w:type="pct"/>
            <w:shd w:val="solid" w:color="FFFFFF" w:fill="auto"/>
            <w:tcMar>
              <w:top w:w="0" w:type="dxa"/>
              <w:left w:w="0" w:type="dxa"/>
              <w:bottom w:w="0" w:type="dxa"/>
              <w:right w:w="0" w:type="dxa"/>
            </w:tcMar>
            <w:vAlign w:val="center"/>
          </w:tcPr>
          <w:p w14:paraId="047D38F5" w14:textId="77777777" w:rsidR="0090297F" w:rsidRDefault="003720D9" w:rsidP="00CD6386">
            <w:pPr>
              <w:spacing w:after="120"/>
              <w:jc w:val="center"/>
            </w:pPr>
            <w:r w:rsidRPr="00D104CD">
              <w:t>16</w:t>
            </w:r>
            <w:r w:rsidR="00B45482">
              <w:t>/67</w:t>
            </w:r>
          </w:p>
          <w:p w14:paraId="047D38F6" w14:textId="77777777" w:rsidR="003720D9" w:rsidRPr="00D104CD" w:rsidRDefault="0090297F" w:rsidP="00CD6386">
            <w:pPr>
              <w:spacing w:after="120"/>
              <w:jc w:val="center"/>
            </w:pPr>
            <w:r>
              <w:t>23,8%</w:t>
            </w:r>
            <w:r w:rsidR="003720D9" w:rsidRPr="00D104CD">
              <w:rPr>
                <w:lang w:val="vi-VN"/>
              </w:rPr>
              <w:t> </w:t>
            </w:r>
          </w:p>
        </w:tc>
        <w:tc>
          <w:tcPr>
            <w:tcW w:w="475" w:type="pct"/>
            <w:shd w:val="solid" w:color="FFFFFF" w:fill="auto"/>
            <w:tcMar>
              <w:top w:w="0" w:type="dxa"/>
              <w:left w:w="0" w:type="dxa"/>
              <w:bottom w:w="0" w:type="dxa"/>
              <w:right w:w="0" w:type="dxa"/>
            </w:tcMar>
            <w:vAlign w:val="center"/>
          </w:tcPr>
          <w:p w14:paraId="047D38F7" w14:textId="77777777" w:rsidR="003720D9" w:rsidRDefault="003720D9" w:rsidP="00CD6386">
            <w:pPr>
              <w:spacing w:after="120"/>
              <w:jc w:val="center"/>
            </w:pPr>
            <w:r w:rsidRPr="00D104CD">
              <w:rPr>
                <w:lang w:val="vi-VN"/>
              </w:rPr>
              <w:t> </w:t>
            </w:r>
            <w:r w:rsidRPr="00D104CD">
              <w:t>13</w:t>
            </w:r>
            <w:r w:rsidR="00B45482">
              <w:t>/60</w:t>
            </w:r>
          </w:p>
          <w:p w14:paraId="047D38F8" w14:textId="77777777" w:rsidR="0090297F" w:rsidRPr="00D104CD" w:rsidRDefault="0090297F" w:rsidP="00CD6386">
            <w:pPr>
              <w:spacing w:after="120"/>
              <w:jc w:val="center"/>
            </w:pPr>
            <w:r>
              <w:t>21,6%</w:t>
            </w:r>
          </w:p>
        </w:tc>
        <w:tc>
          <w:tcPr>
            <w:tcW w:w="452" w:type="pct"/>
            <w:shd w:val="solid" w:color="FFFFFF" w:fill="auto"/>
            <w:tcMar>
              <w:top w:w="0" w:type="dxa"/>
              <w:left w:w="0" w:type="dxa"/>
              <w:bottom w:w="0" w:type="dxa"/>
              <w:right w:w="0" w:type="dxa"/>
            </w:tcMar>
            <w:vAlign w:val="center"/>
          </w:tcPr>
          <w:p w14:paraId="047D38F9" w14:textId="77777777" w:rsidR="0090297F" w:rsidRDefault="003720D9" w:rsidP="00CD6386">
            <w:pPr>
              <w:spacing w:after="120"/>
              <w:jc w:val="center"/>
            </w:pPr>
            <w:r w:rsidRPr="00D104CD">
              <w:t>13</w:t>
            </w:r>
            <w:r w:rsidR="00B45482">
              <w:t>/47</w:t>
            </w:r>
          </w:p>
          <w:p w14:paraId="047D38FA" w14:textId="77777777" w:rsidR="003720D9" w:rsidRPr="00D104CD" w:rsidRDefault="0090297F" w:rsidP="00CD6386">
            <w:pPr>
              <w:spacing w:after="120"/>
              <w:jc w:val="center"/>
            </w:pPr>
            <w:r>
              <w:t>27,6%</w:t>
            </w:r>
            <w:r w:rsidR="003720D9" w:rsidRPr="00D104CD">
              <w:rPr>
                <w:lang w:val="vi-VN"/>
              </w:rPr>
              <w:t> </w:t>
            </w:r>
          </w:p>
        </w:tc>
        <w:tc>
          <w:tcPr>
            <w:tcW w:w="443" w:type="pct"/>
            <w:shd w:val="solid" w:color="FFFFFF" w:fill="auto"/>
            <w:tcMar>
              <w:top w:w="0" w:type="dxa"/>
              <w:left w:w="0" w:type="dxa"/>
              <w:bottom w:w="0" w:type="dxa"/>
              <w:right w:w="0" w:type="dxa"/>
            </w:tcMar>
            <w:vAlign w:val="center"/>
          </w:tcPr>
          <w:p w14:paraId="047D38FB" w14:textId="77777777" w:rsidR="003720D9" w:rsidRDefault="003720D9" w:rsidP="00CD6386">
            <w:pPr>
              <w:spacing w:after="120"/>
              <w:jc w:val="center"/>
            </w:pPr>
            <w:r w:rsidRPr="00D104CD">
              <w:rPr>
                <w:lang w:val="vi-VN"/>
              </w:rPr>
              <w:t> </w:t>
            </w:r>
            <w:r w:rsidRPr="00D104CD">
              <w:t>15</w:t>
            </w:r>
            <w:r w:rsidR="00B45482">
              <w:t>/53</w:t>
            </w:r>
          </w:p>
          <w:p w14:paraId="047D38FC" w14:textId="77777777" w:rsidR="0090297F" w:rsidRPr="00D104CD" w:rsidRDefault="0090297F" w:rsidP="00CD6386">
            <w:pPr>
              <w:spacing w:after="120"/>
              <w:jc w:val="center"/>
            </w:pPr>
            <w:r>
              <w:t>28,3%</w:t>
            </w:r>
          </w:p>
        </w:tc>
        <w:tc>
          <w:tcPr>
            <w:tcW w:w="459" w:type="pct"/>
            <w:shd w:val="solid" w:color="FFFFFF" w:fill="auto"/>
            <w:tcMar>
              <w:top w:w="0" w:type="dxa"/>
              <w:left w:w="0" w:type="dxa"/>
              <w:bottom w:w="0" w:type="dxa"/>
              <w:right w:w="0" w:type="dxa"/>
            </w:tcMar>
            <w:vAlign w:val="center"/>
          </w:tcPr>
          <w:p w14:paraId="047D38FD" w14:textId="77777777" w:rsidR="003720D9" w:rsidRDefault="003720D9" w:rsidP="00CD6386">
            <w:pPr>
              <w:spacing w:after="120"/>
              <w:jc w:val="center"/>
            </w:pPr>
            <w:r w:rsidRPr="00D104CD">
              <w:rPr>
                <w:lang w:val="vi-VN"/>
              </w:rPr>
              <w:t> </w:t>
            </w:r>
            <w:r w:rsidRPr="00D104CD">
              <w:t>19</w:t>
            </w:r>
            <w:r w:rsidR="00B45482">
              <w:t>/59</w:t>
            </w:r>
          </w:p>
          <w:p w14:paraId="047D38FE" w14:textId="77777777" w:rsidR="0090297F" w:rsidRPr="00D104CD" w:rsidRDefault="0090297F" w:rsidP="00CD6386">
            <w:pPr>
              <w:spacing w:after="120"/>
              <w:jc w:val="center"/>
            </w:pPr>
            <w:r>
              <w:t>32,2%</w:t>
            </w:r>
          </w:p>
        </w:tc>
      </w:tr>
      <w:tr w:rsidR="003720D9" w:rsidRPr="00D104CD" w14:paraId="047D390E" w14:textId="77777777" w:rsidTr="00B45482">
        <w:trPr>
          <w:jc w:val="center"/>
        </w:trPr>
        <w:tc>
          <w:tcPr>
            <w:tcW w:w="480" w:type="pct"/>
            <w:shd w:val="solid" w:color="FFFFFF" w:fill="auto"/>
            <w:tcMar>
              <w:top w:w="0" w:type="dxa"/>
              <w:left w:w="0" w:type="dxa"/>
              <w:bottom w:w="0" w:type="dxa"/>
              <w:right w:w="0" w:type="dxa"/>
            </w:tcMar>
            <w:vAlign w:val="center"/>
          </w:tcPr>
          <w:p w14:paraId="047D3900" w14:textId="77777777" w:rsidR="003720D9" w:rsidRPr="00D104CD" w:rsidRDefault="003720D9" w:rsidP="00CD6386">
            <w:pPr>
              <w:spacing w:after="120"/>
              <w:jc w:val="center"/>
            </w:pPr>
            <w:r w:rsidRPr="00D104CD">
              <w:rPr>
                <w:lang w:val="vi-VN"/>
              </w:rPr>
              <w:t>2</w:t>
            </w:r>
          </w:p>
        </w:tc>
        <w:tc>
          <w:tcPr>
            <w:tcW w:w="1724" w:type="pct"/>
            <w:shd w:val="solid" w:color="FFFFFF" w:fill="auto"/>
            <w:tcMar>
              <w:top w:w="0" w:type="dxa"/>
              <w:left w:w="0" w:type="dxa"/>
              <w:bottom w:w="0" w:type="dxa"/>
              <w:right w:w="0" w:type="dxa"/>
            </w:tcMar>
            <w:vAlign w:val="center"/>
          </w:tcPr>
          <w:p w14:paraId="047D3901" w14:textId="77777777" w:rsidR="003720D9" w:rsidRPr="00D104CD" w:rsidRDefault="003720D9" w:rsidP="00CD6386">
            <w:pPr>
              <w:spacing w:after="120"/>
            </w:pPr>
            <w:r w:rsidRPr="00D104CD">
              <w:rPr>
                <w:i/>
                <w:iCs/>
                <w:lang w:val="vi-VN"/>
              </w:rPr>
              <w:t>Hoàn thành</w:t>
            </w:r>
            <w:r w:rsidR="002355B2">
              <w:t xml:space="preserve"> </w:t>
            </w:r>
            <w:r w:rsidRPr="00D104CD">
              <w:rPr>
                <w:i/>
                <w:iCs/>
                <w:lang w:val="vi-VN"/>
              </w:rPr>
              <w:t>(tỷ lệ so với tổng số)</w:t>
            </w:r>
          </w:p>
        </w:tc>
        <w:tc>
          <w:tcPr>
            <w:tcW w:w="495" w:type="pct"/>
            <w:shd w:val="solid" w:color="FFFFFF" w:fill="auto"/>
            <w:tcMar>
              <w:top w:w="0" w:type="dxa"/>
              <w:left w:w="0" w:type="dxa"/>
              <w:bottom w:w="0" w:type="dxa"/>
              <w:right w:w="0" w:type="dxa"/>
            </w:tcMar>
            <w:vAlign w:val="center"/>
          </w:tcPr>
          <w:p w14:paraId="047D3902" w14:textId="77777777" w:rsidR="0090297F" w:rsidRDefault="003720D9" w:rsidP="00CD6386">
            <w:pPr>
              <w:spacing w:after="120"/>
              <w:jc w:val="center"/>
            </w:pPr>
            <w:r w:rsidRPr="00D104CD">
              <w:t>210</w:t>
            </w:r>
            <w:r w:rsidR="00B45482">
              <w:t>/286</w:t>
            </w:r>
          </w:p>
          <w:p w14:paraId="047D3903" w14:textId="77777777" w:rsidR="003720D9" w:rsidRPr="00D104CD" w:rsidRDefault="0090297F" w:rsidP="00CD6386">
            <w:pPr>
              <w:spacing w:after="120"/>
              <w:jc w:val="center"/>
            </w:pPr>
            <w:r>
              <w:t>73,4%</w:t>
            </w:r>
            <w:r w:rsidR="003720D9" w:rsidRPr="00D104CD">
              <w:rPr>
                <w:lang w:val="vi-VN"/>
              </w:rPr>
              <w:t> </w:t>
            </w:r>
          </w:p>
        </w:tc>
        <w:tc>
          <w:tcPr>
            <w:tcW w:w="472" w:type="pct"/>
            <w:shd w:val="solid" w:color="FFFFFF" w:fill="auto"/>
            <w:tcMar>
              <w:top w:w="0" w:type="dxa"/>
              <w:left w:w="0" w:type="dxa"/>
              <w:bottom w:w="0" w:type="dxa"/>
              <w:right w:w="0" w:type="dxa"/>
            </w:tcMar>
            <w:vAlign w:val="center"/>
          </w:tcPr>
          <w:p w14:paraId="047D3904" w14:textId="77777777" w:rsidR="003720D9" w:rsidRDefault="003720D9" w:rsidP="00CD6386">
            <w:pPr>
              <w:spacing w:after="120"/>
              <w:jc w:val="center"/>
            </w:pPr>
            <w:r w:rsidRPr="00D104CD">
              <w:t>51</w:t>
            </w:r>
            <w:r w:rsidR="00B45482">
              <w:t>/67</w:t>
            </w:r>
          </w:p>
          <w:p w14:paraId="047D3905" w14:textId="77777777" w:rsidR="0090297F" w:rsidRPr="0090297F" w:rsidRDefault="0090297F" w:rsidP="00CD6386">
            <w:pPr>
              <w:spacing w:after="120"/>
              <w:jc w:val="center"/>
            </w:pPr>
            <w:r>
              <w:t>76,1%</w:t>
            </w:r>
          </w:p>
        </w:tc>
        <w:tc>
          <w:tcPr>
            <w:tcW w:w="475" w:type="pct"/>
            <w:shd w:val="solid" w:color="FFFFFF" w:fill="auto"/>
            <w:tcMar>
              <w:top w:w="0" w:type="dxa"/>
              <w:left w:w="0" w:type="dxa"/>
              <w:bottom w:w="0" w:type="dxa"/>
              <w:right w:w="0" w:type="dxa"/>
            </w:tcMar>
            <w:vAlign w:val="center"/>
          </w:tcPr>
          <w:p w14:paraId="047D3906" w14:textId="77777777" w:rsidR="003720D9" w:rsidRDefault="003720D9" w:rsidP="00CD6386">
            <w:pPr>
              <w:spacing w:after="120"/>
              <w:jc w:val="center"/>
            </w:pPr>
            <w:r w:rsidRPr="00D104CD">
              <w:rPr>
                <w:lang w:val="vi-VN"/>
              </w:rPr>
              <w:t> </w:t>
            </w:r>
            <w:r w:rsidRPr="00D104CD">
              <w:t>47</w:t>
            </w:r>
            <w:r w:rsidR="00B45482">
              <w:t>/60</w:t>
            </w:r>
          </w:p>
          <w:p w14:paraId="047D3907" w14:textId="77777777" w:rsidR="0090297F" w:rsidRPr="00D104CD" w:rsidRDefault="0090297F" w:rsidP="00CD6386">
            <w:pPr>
              <w:spacing w:after="120"/>
              <w:jc w:val="center"/>
            </w:pPr>
            <w:r>
              <w:t>78,3%</w:t>
            </w:r>
          </w:p>
        </w:tc>
        <w:tc>
          <w:tcPr>
            <w:tcW w:w="452" w:type="pct"/>
            <w:shd w:val="solid" w:color="FFFFFF" w:fill="auto"/>
            <w:tcMar>
              <w:top w:w="0" w:type="dxa"/>
              <w:left w:w="0" w:type="dxa"/>
              <w:bottom w:w="0" w:type="dxa"/>
              <w:right w:w="0" w:type="dxa"/>
            </w:tcMar>
            <w:vAlign w:val="center"/>
          </w:tcPr>
          <w:p w14:paraId="047D3908" w14:textId="77777777" w:rsidR="003720D9" w:rsidRDefault="003720D9" w:rsidP="00CD6386">
            <w:pPr>
              <w:spacing w:after="120"/>
              <w:jc w:val="center"/>
            </w:pPr>
            <w:r w:rsidRPr="00D104CD">
              <w:rPr>
                <w:lang w:val="vi-VN"/>
              </w:rPr>
              <w:t> </w:t>
            </w:r>
            <w:r w:rsidRPr="00D104CD">
              <w:t>34</w:t>
            </w:r>
            <w:r w:rsidR="00B45482">
              <w:t>/47</w:t>
            </w:r>
          </w:p>
          <w:p w14:paraId="047D3909" w14:textId="77777777" w:rsidR="0090297F" w:rsidRPr="00D104CD" w:rsidRDefault="0090297F" w:rsidP="00CD6386">
            <w:pPr>
              <w:spacing w:after="120"/>
              <w:jc w:val="center"/>
            </w:pPr>
            <w:r>
              <w:t>72,3%</w:t>
            </w:r>
          </w:p>
        </w:tc>
        <w:tc>
          <w:tcPr>
            <w:tcW w:w="443" w:type="pct"/>
            <w:shd w:val="solid" w:color="FFFFFF" w:fill="auto"/>
            <w:tcMar>
              <w:top w:w="0" w:type="dxa"/>
              <w:left w:w="0" w:type="dxa"/>
              <w:bottom w:w="0" w:type="dxa"/>
              <w:right w:w="0" w:type="dxa"/>
            </w:tcMar>
            <w:vAlign w:val="center"/>
          </w:tcPr>
          <w:p w14:paraId="047D390A" w14:textId="77777777" w:rsidR="003720D9" w:rsidRDefault="003720D9" w:rsidP="00CD6386">
            <w:pPr>
              <w:spacing w:after="120"/>
              <w:jc w:val="center"/>
            </w:pPr>
            <w:r w:rsidRPr="00D104CD">
              <w:rPr>
                <w:lang w:val="vi-VN"/>
              </w:rPr>
              <w:t> </w:t>
            </w:r>
            <w:r w:rsidRPr="00D104CD">
              <w:t>38</w:t>
            </w:r>
            <w:r w:rsidR="00B45482">
              <w:t>/53</w:t>
            </w:r>
          </w:p>
          <w:p w14:paraId="047D390B" w14:textId="77777777" w:rsidR="0090297F" w:rsidRPr="00D104CD" w:rsidRDefault="0090297F" w:rsidP="00CD6386">
            <w:pPr>
              <w:spacing w:after="120"/>
              <w:jc w:val="center"/>
            </w:pPr>
            <w:r>
              <w:t>71,6%</w:t>
            </w:r>
          </w:p>
        </w:tc>
        <w:tc>
          <w:tcPr>
            <w:tcW w:w="459" w:type="pct"/>
            <w:shd w:val="solid" w:color="FFFFFF" w:fill="auto"/>
            <w:tcMar>
              <w:top w:w="0" w:type="dxa"/>
              <w:left w:w="0" w:type="dxa"/>
              <w:bottom w:w="0" w:type="dxa"/>
              <w:right w:w="0" w:type="dxa"/>
            </w:tcMar>
            <w:vAlign w:val="center"/>
          </w:tcPr>
          <w:p w14:paraId="047D390C" w14:textId="77777777" w:rsidR="003720D9" w:rsidRDefault="003720D9" w:rsidP="00CD6386">
            <w:pPr>
              <w:spacing w:after="120"/>
              <w:jc w:val="center"/>
            </w:pPr>
            <w:r w:rsidRPr="00D104CD">
              <w:t>40</w:t>
            </w:r>
            <w:r w:rsidR="00B45482">
              <w:t>/59</w:t>
            </w:r>
          </w:p>
          <w:p w14:paraId="047D390D" w14:textId="77777777" w:rsidR="0090297F" w:rsidRPr="0090297F" w:rsidRDefault="00022426" w:rsidP="00CD6386">
            <w:pPr>
              <w:spacing w:after="120"/>
              <w:jc w:val="center"/>
            </w:pPr>
            <w:r>
              <w:t>67.7%</w:t>
            </w:r>
          </w:p>
        </w:tc>
      </w:tr>
      <w:tr w:rsidR="003720D9" w:rsidRPr="00D104CD" w14:paraId="047D3917" w14:textId="77777777" w:rsidTr="00B45482">
        <w:trPr>
          <w:jc w:val="center"/>
        </w:trPr>
        <w:tc>
          <w:tcPr>
            <w:tcW w:w="480" w:type="pct"/>
            <w:shd w:val="solid" w:color="FFFFFF" w:fill="auto"/>
            <w:tcMar>
              <w:top w:w="0" w:type="dxa"/>
              <w:left w:w="0" w:type="dxa"/>
              <w:bottom w:w="0" w:type="dxa"/>
              <w:right w:w="0" w:type="dxa"/>
            </w:tcMar>
            <w:vAlign w:val="center"/>
          </w:tcPr>
          <w:p w14:paraId="047D390F" w14:textId="77777777" w:rsidR="003720D9" w:rsidRPr="00D104CD" w:rsidRDefault="003720D9" w:rsidP="00CD6386">
            <w:pPr>
              <w:spacing w:after="120"/>
              <w:jc w:val="center"/>
            </w:pPr>
            <w:r w:rsidRPr="00D104CD">
              <w:rPr>
                <w:lang w:val="vi-VN"/>
              </w:rPr>
              <w:t>3</w:t>
            </w:r>
          </w:p>
        </w:tc>
        <w:tc>
          <w:tcPr>
            <w:tcW w:w="1724" w:type="pct"/>
            <w:shd w:val="solid" w:color="FFFFFF" w:fill="auto"/>
            <w:tcMar>
              <w:top w:w="0" w:type="dxa"/>
              <w:left w:w="0" w:type="dxa"/>
              <w:bottom w:w="0" w:type="dxa"/>
              <w:right w:w="0" w:type="dxa"/>
            </w:tcMar>
            <w:vAlign w:val="center"/>
          </w:tcPr>
          <w:p w14:paraId="047D3910" w14:textId="77777777" w:rsidR="003720D9" w:rsidRPr="00D104CD" w:rsidRDefault="003720D9" w:rsidP="00CD6386">
            <w:pPr>
              <w:spacing w:after="120"/>
            </w:pPr>
            <w:r w:rsidRPr="00D104CD">
              <w:rPr>
                <w:i/>
                <w:iCs/>
                <w:lang w:val="vi-VN"/>
              </w:rPr>
              <w:t>Chưa hoàn thành</w:t>
            </w:r>
            <w:r w:rsidR="002355B2">
              <w:t xml:space="preserve"> </w:t>
            </w:r>
            <w:r w:rsidRPr="00D104CD">
              <w:rPr>
                <w:i/>
                <w:iCs/>
                <w:lang w:val="vi-VN"/>
              </w:rPr>
              <w:t xml:space="preserve">(tỷ lệ so với </w:t>
            </w:r>
            <w:r w:rsidRPr="00D104CD">
              <w:rPr>
                <w:i/>
                <w:iCs/>
                <w:shd w:val="solid" w:color="FFFFFF" w:fill="auto"/>
                <w:lang w:val="vi-VN"/>
              </w:rPr>
              <w:t>tổng</w:t>
            </w:r>
            <w:r w:rsidRPr="00D104CD">
              <w:rPr>
                <w:i/>
                <w:iCs/>
                <w:lang w:val="vi-VN"/>
              </w:rPr>
              <w:t xml:space="preserve"> số)</w:t>
            </w:r>
          </w:p>
        </w:tc>
        <w:tc>
          <w:tcPr>
            <w:tcW w:w="495" w:type="pct"/>
            <w:shd w:val="solid" w:color="FFFFFF" w:fill="auto"/>
            <w:tcMar>
              <w:top w:w="0" w:type="dxa"/>
              <w:left w:w="0" w:type="dxa"/>
              <w:bottom w:w="0" w:type="dxa"/>
              <w:right w:w="0" w:type="dxa"/>
            </w:tcMar>
            <w:vAlign w:val="center"/>
          </w:tcPr>
          <w:p w14:paraId="047D3911" w14:textId="77777777" w:rsidR="003720D9" w:rsidRPr="00D104CD" w:rsidRDefault="003720D9" w:rsidP="00CD6386">
            <w:pPr>
              <w:spacing w:after="120"/>
              <w:jc w:val="center"/>
            </w:pPr>
            <w:r w:rsidRPr="00D104CD">
              <w:t>0</w:t>
            </w:r>
            <w:r w:rsidRPr="00D104CD">
              <w:rPr>
                <w:lang w:val="vi-VN"/>
              </w:rPr>
              <w:t> </w:t>
            </w:r>
          </w:p>
        </w:tc>
        <w:tc>
          <w:tcPr>
            <w:tcW w:w="472" w:type="pct"/>
            <w:shd w:val="solid" w:color="FFFFFF" w:fill="auto"/>
            <w:tcMar>
              <w:top w:w="0" w:type="dxa"/>
              <w:left w:w="0" w:type="dxa"/>
              <w:bottom w:w="0" w:type="dxa"/>
              <w:right w:w="0" w:type="dxa"/>
            </w:tcMar>
            <w:vAlign w:val="center"/>
          </w:tcPr>
          <w:p w14:paraId="047D3912" w14:textId="77777777" w:rsidR="003720D9" w:rsidRPr="00D104CD" w:rsidRDefault="003720D9" w:rsidP="00CD6386">
            <w:pPr>
              <w:spacing w:after="120"/>
              <w:jc w:val="center"/>
            </w:pPr>
            <w:r w:rsidRPr="00D104CD">
              <w:rPr>
                <w:lang w:val="vi-VN"/>
              </w:rPr>
              <w:t> </w:t>
            </w:r>
            <w:r w:rsidRPr="00D104CD">
              <w:t>0</w:t>
            </w:r>
          </w:p>
        </w:tc>
        <w:tc>
          <w:tcPr>
            <w:tcW w:w="475" w:type="pct"/>
            <w:shd w:val="solid" w:color="FFFFFF" w:fill="auto"/>
            <w:tcMar>
              <w:top w:w="0" w:type="dxa"/>
              <w:left w:w="0" w:type="dxa"/>
              <w:bottom w:w="0" w:type="dxa"/>
              <w:right w:w="0" w:type="dxa"/>
            </w:tcMar>
            <w:vAlign w:val="center"/>
          </w:tcPr>
          <w:p w14:paraId="047D3913" w14:textId="77777777" w:rsidR="003720D9" w:rsidRPr="00D104CD" w:rsidRDefault="003720D9" w:rsidP="00CD6386">
            <w:pPr>
              <w:spacing w:after="120"/>
              <w:jc w:val="center"/>
            </w:pPr>
            <w:r w:rsidRPr="00D104CD">
              <w:rPr>
                <w:lang w:val="vi-VN"/>
              </w:rPr>
              <w:t> </w:t>
            </w:r>
            <w:r w:rsidRPr="00D104CD">
              <w:t>0</w:t>
            </w:r>
          </w:p>
        </w:tc>
        <w:tc>
          <w:tcPr>
            <w:tcW w:w="452" w:type="pct"/>
            <w:shd w:val="solid" w:color="FFFFFF" w:fill="auto"/>
            <w:tcMar>
              <w:top w:w="0" w:type="dxa"/>
              <w:left w:w="0" w:type="dxa"/>
              <w:bottom w:w="0" w:type="dxa"/>
              <w:right w:w="0" w:type="dxa"/>
            </w:tcMar>
            <w:vAlign w:val="center"/>
          </w:tcPr>
          <w:p w14:paraId="047D3914" w14:textId="77777777" w:rsidR="003720D9" w:rsidRPr="00D104CD" w:rsidRDefault="003720D9" w:rsidP="00CD6386">
            <w:pPr>
              <w:spacing w:after="120"/>
              <w:jc w:val="center"/>
            </w:pPr>
            <w:r w:rsidRPr="00D104CD">
              <w:rPr>
                <w:lang w:val="vi-VN"/>
              </w:rPr>
              <w:t> </w:t>
            </w:r>
            <w:r w:rsidRPr="00D104CD">
              <w:t>0</w:t>
            </w:r>
          </w:p>
        </w:tc>
        <w:tc>
          <w:tcPr>
            <w:tcW w:w="443" w:type="pct"/>
            <w:shd w:val="solid" w:color="FFFFFF" w:fill="auto"/>
            <w:tcMar>
              <w:top w:w="0" w:type="dxa"/>
              <w:left w:w="0" w:type="dxa"/>
              <w:bottom w:w="0" w:type="dxa"/>
              <w:right w:w="0" w:type="dxa"/>
            </w:tcMar>
            <w:vAlign w:val="center"/>
          </w:tcPr>
          <w:p w14:paraId="047D3915" w14:textId="77777777" w:rsidR="003720D9" w:rsidRPr="00D104CD" w:rsidRDefault="003720D9" w:rsidP="00CD6386">
            <w:pPr>
              <w:spacing w:after="120"/>
              <w:jc w:val="center"/>
            </w:pPr>
            <w:r w:rsidRPr="00D104CD">
              <w:rPr>
                <w:lang w:val="vi-VN"/>
              </w:rPr>
              <w:t> </w:t>
            </w:r>
            <w:r w:rsidRPr="00D104CD">
              <w:t>0</w:t>
            </w:r>
          </w:p>
        </w:tc>
        <w:tc>
          <w:tcPr>
            <w:tcW w:w="459" w:type="pct"/>
            <w:shd w:val="solid" w:color="FFFFFF" w:fill="auto"/>
            <w:tcMar>
              <w:top w:w="0" w:type="dxa"/>
              <w:left w:w="0" w:type="dxa"/>
              <w:bottom w:w="0" w:type="dxa"/>
              <w:right w:w="0" w:type="dxa"/>
            </w:tcMar>
            <w:vAlign w:val="center"/>
          </w:tcPr>
          <w:p w14:paraId="047D3916" w14:textId="77777777" w:rsidR="003720D9" w:rsidRPr="00D104CD" w:rsidRDefault="003720D9" w:rsidP="00CD6386">
            <w:pPr>
              <w:spacing w:after="120"/>
              <w:jc w:val="center"/>
            </w:pPr>
            <w:r w:rsidRPr="00D104CD">
              <w:rPr>
                <w:lang w:val="vi-VN"/>
              </w:rPr>
              <w:t> </w:t>
            </w:r>
            <w:r w:rsidRPr="00D104CD">
              <w:t>0</w:t>
            </w:r>
          </w:p>
        </w:tc>
      </w:tr>
      <w:tr w:rsidR="003720D9" w:rsidRPr="00D104CD" w14:paraId="047D3920" w14:textId="77777777" w:rsidTr="00B45482">
        <w:trPr>
          <w:jc w:val="center"/>
        </w:trPr>
        <w:tc>
          <w:tcPr>
            <w:tcW w:w="480" w:type="pct"/>
            <w:shd w:val="clear" w:color="auto" w:fill="FFFF00"/>
            <w:tcMar>
              <w:top w:w="0" w:type="dxa"/>
              <w:left w:w="0" w:type="dxa"/>
              <w:bottom w:w="0" w:type="dxa"/>
              <w:right w:w="0" w:type="dxa"/>
            </w:tcMar>
            <w:vAlign w:val="center"/>
          </w:tcPr>
          <w:p w14:paraId="047D3918" w14:textId="77777777" w:rsidR="003720D9" w:rsidRPr="00D104CD" w:rsidRDefault="003720D9" w:rsidP="00CD6386">
            <w:pPr>
              <w:spacing w:after="120"/>
              <w:jc w:val="center"/>
            </w:pPr>
            <w:r w:rsidRPr="00D104CD">
              <w:rPr>
                <w:b/>
                <w:bCs/>
                <w:lang w:val="vi-VN"/>
              </w:rPr>
              <w:t>V</w:t>
            </w:r>
          </w:p>
        </w:tc>
        <w:tc>
          <w:tcPr>
            <w:tcW w:w="1724" w:type="pct"/>
            <w:shd w:val="clear" w:color="auto" w:fill="FFFF00"/>
            <w:tcMar>
              <w:top w:w="0" w:type="dxa"/>
              <w:left w:w="0" w:type="dxa"/>
              <w:bottom w:w="0" w:type="dxa"/>
              <w:right w:w="0" w:type="dxa"/>
            </w:tcMar>
            <w:vAlign w:val="center"/>
          </w:tcPr>
          <w:p w14:paraId="047D3919" w14:textId="77777777" w:rsidR="003720D9" w:rsidRPr="00D104CD" w:rsidRDefault="003720D9" w:rsidP="00CD6386">
            <w:pPr>
              <w:spacing w:after="120"/>
            </w:pPr>
            <w:r w:rsidRPr="00D104CD">
              <w:rPr>
                <w:b/>
                <w:bCs/>
                <w:lang w:val="vi-VN"/>
              </w:rPr>
              <w:t>Tổng hợp kết quả cuối năm</w:t>
            </w:r>
          </w:p>
        </w:tc>
        <w:tc>
          <w:tcPr>
            <w:tcW w:w="495" w:type="pct"/>
            <w:shd w:val="clear" w:color="auto" w:fill="FFFF00"/>
            <w:tcMar>
              <w:top w:w="0" w:type="dxa"/>
              <w:left w:w="0" w:type="dxa"/>
              <w:bottom w:w="0" w:type="dxa"/>
              <w:right w:w="0" w:type="dxa"/>
            </w:tcMar>
            <w:vAlign w:val="center"/>
          </w:tcPr>
          <w:p w14:paraId="047D391A" w14:textId="77777777" w:rsidR="003720D9" w:rsidRPr="00D104CD" w:rsidRDefault="003720D9" w:rsidP="00CD6386">
            <w:pPr>
              <w:spacing w:after="120"/>
              <w:jc w:val="center"/>
            </w:pPr>
            <w:r w:rsidRPr="00D104CD">
              <w:rPr>
                <w:lang w:val="vi-VN"/>
              </w:rPr>
              <w:t> </w:t>
            </w:r>
          </w:p>
        </w:tc>
        <w:tc>
          <w:tcPr>
            <w:tcW w:w="472" w:type="pct"/>
            <w:shd w:val="clear" w:color="auto" w:fill="FFFF00"/>
            <w:tcMar>
              <w:top w:w="0" w:type="dxa"/>
              <w:left w:w="0" w:type="dxa"/>
              <w:bottom w:w="0" w:type="dxa"/>
              <w:right w:w="0" w:type="dxa"/>
            </w:tcMar>
            <w:vAlign w:val="center"/>
          </w:tcPr>
          <w:p w14:paraId="047D391B" w14:textId="77777777" w:rsidR="003720D9" w:rsidRPr="00D104CD" w:rsidRDefault="003720D9" w:rsidP="00CD6386">
            <w:pPr>
              <w:spacing w:after="120"/>
              <w:jc w:val="center"/>
            </w:pPr>
            <w:r w:rsidRPr="00D104CD">
              <w:rPr>
                <w:lang w:val="vi-VN"/>
              </w:rPr>
              <w:t> </w:t>
            </w:r>
          </w:p>
        </w:tc>
        <w:tc>
          <w:tcPr>
            <w:tcW w:w="475" w:type="pct"/>
            <w:shd w:val="clear" w:color="auto" w:fill="FFFF00"/>
            <w:tcMar>
              <w:top w:w="0" w:type="dxa"/>
              <w:left w:w="0" w:type="dxa"/>
              <w:bottom w:w="0" w:type="dxa"/>
              <w:right w:w="0" w:type="dxa"/>
            </w:tcMar>
            <w:vAlign w:val="center"/>
          </w:tcPr>
          <w:p w14:paraId="047D391C" w14:textId="77777777" w:rsidR="003720D9" w:rsidRPr="00D104CD" w:rsidRDefault="003720D9" w:rsidP="00CD6386">
            <w:pPr>
              <w:spacing w:after="120"/>
              <w:jc w:val="center"/>
            </w:pPr>
            <w:r w:rsidRPr="00D104CD">
              <w:rPr>
                <w:lang w:val="vi-VN"/>
              </w:rPr>
              <w:t> </w:t>
            </w:r>
          </w:p>
        </w:tc>
        <w:tc>
          <w:tcPr>
            <w:tcW w:w="452" w:type="pct"/>
            <w:shd w:val="clear" w:color="auto" w:fill="FFFF00"/>
            <w:tcMar>
              <w:top w:w="0" w:type="dxa"/>
              <w:left w:w="0" w:type="dxa"/>
              <w:bottom w:w="0" w:type="dxa"/>
              <w:right w:w="0" w:type="dxa"/>
            </w:tcMar>
            <w:vAlign w:val="center"/>
          </w:tcPr>
          <w:p w14:paraId="047D391D" w14:textId="77777777" w:rsidR="003720D9" w:rsidRPr="00D104CD" w:rsidRDefault="003720D9" w:rsidP="00CD6386">
            <w:pPr>
              <w:spacing w:after="120"/>
              <w:jc w:val="center"/>
            </w:pPr>
            <w:r w:rsidRPr="00D104CD">
              <w:rPr>
                <w:lang w:val="vi-VN"/>
              </w:rPr>
              <w:t> </w:t>
            </w:r>
          </w:p>
        </w:tc>
        <w:tc>
          <w:tcPr>
            <w:tcW w:w="443" w:type="pct"/>
            <w:shd w:val="clear" w:color="auto" w:fill="FFFF00"/>
            <w:tcMar>
              <w:top w:w="0" w:type="dxa"/>
              <w:left w:w="0" w:type="dxa"/>
              <w:bottom w:w="0" w:type="dxa"/>
              <w:right w:w="0" w:type="dxa"/>
            </w:tcMar>
            <w:vAlign w:val="center"/>
          </w:tcPr>
          <w:p w14:paraId="047D391E" w14:textId="77777777" w:rsidR="003720D9" w:rsidRPr="00D104CD" w:rsidRDefault="003720D9" w:rsidP="00CD6386">
            <w:pPr>
              <w:spacing w:after="120"/>
              <w:jc w:val="center"/>
            </w:pPr>
            <w:r w:rsidRPr="00D104CD">
              <w:rPr>
                <w:lang w:val="vi-VN"/>
              </w:rPr>
              <w:t> </w:t>
            </w:r>
          </w:p>
        </w:tc>
        <w:tc>
          <w:tcPr>
            <w:tcW w:w="459" w:type="pct"/>
            <w:shd w:val="clear" w:color="auto" w:fill="FFFF00"/>
            <w:tcMar>
              <w:top w:w="0" w:type="dxa"/>
              <w:left w:w="0" w:type="dxa"/>
              <w:bottom w:w="0" w:type="dxa"/>
              <w:right w:w="0" w:type="dxa"/>
            </w:tcMar>
            <w:vAlign w:val="center"/>
          </w:tcPr>
          <w:p w14:paraId="047D391F" w14:textId="77777777" w:rsidR="003720D9" w:rsidRPr="00D104CD" w:rsidRDefault="003720D9" w:rsidP="00CD6386">
            <w:pPr>
              <w:spacing w:after="120"/>
              <w:jc w:val="center"/>
            </w:pPr>
            <w:r w:rsidRPr="00D104CD">
              <w:rPr>
                <w:lang w:val="vi-VN"/>
              </w:rPr>
              <w:t> </w:t>
            </w:r>
          </w:p>
        </w:tc>
      </w:tr>
      <w:tr w:rsidR="003720D9" w:rsidRPr="00D104CD" w14:paraId="047D3929" w14:textId="77777777" w:rsidTr="00B45482">
        <w:trPr>
          <w:jc w:val="center"/>
        </w:trPr>
        <w:tc>
          <w:tcPr>
            <w:tcW w:w="480" w:type="pct"/>
            <w:shd w:val="solid" w:color="FFFFFF" w:fill="auto"/>
            <w:tcMar>
              <w:top w:w="0" w:type="dxa"/>
              <w:left w:w="0" w:type="dxa"/>
              <w:bottom w:w="0" w:type="dxa"/>
              <w:right w:w="0" w:type="dxa"/>
            </w:tcMar>
            <w:vAlign w:val="center"/>
          </w:tcPr>
          <w:p w14:paraId="047D3921" w14:textId="77777777" w:rsidR="003720D9" w:rsidRPr="00D104CD" w:rsidRDefault="003720D9" w:rsidP="00CD6386">
            <w:pPr>
              <w:spacing w:after="120"/>
              <w:jc w:val="center"/>
            </w:pPr>
            <w:r w:rsidRPr="00D104CD">
              <w:rPr>
                <w:lang w:val="vi-VN"/>
              </w:rPr>
              <w:t>1</w:t>
            </w:r>
          </w:p>
        </w:tc>
        <w:tc>
          <w:tcPr>
            <w:tcW w:w="1724" w:type="pct"/>
            <w:shd w:val="solid" w:color="FFFFFF" w:fill="auto"/>
            <w:tcMar>
              <w:top w:w="0" w:type="dxa"/>
              <w:left w:w="0" w:type="dxa"/>
              <w:bottom w:w="0" w:type="dxa"/>
              <w:right w:w="0" w:type="dxa"/>
            </w:tcMar>
            <w:vAlign w:val="center"/>
          </w:tcPr>
          <w:p w14:paraId="047D3922" w14:textId="77777777" w:rsidR="003720D9" w:rsidRPr="00D104CD" w:rsidRDefault="003720D9" w:rsidP="00CD6386">
            <w:pPr>
              <w:spacing w:after="120"/>
            </w:pPr>
            <w:r w:rsidRPr="00D104CD">
              <w:rPr>
                <w:lang w:val="vi-VN"/>
              </w:rPr>
              <w:t>Lên lớp</w:t>
            </w:r>
            <w:r w:rsidR="002355B2">
              <w:t xml:space="preserve"> </w:t>
            </w:r>
            <w:r w:rsidRPr="00D104CD">
              <w:rPr>
                <w:lang w:val="vi-VN"/>
              </w:rPr>
              <w:t>(t</w:t>
            </w:r>
            <w:r w:rsidRPr="00D104CD">
              <w:t>ỷ</w:t>
            </w:r>
            <w:r w:rsidRPr="00D104CD">
              <w:rPr>
                <w:lang w:val="vi-VN"/>
              </w:rPr>
              <w:t xml:space="preserve"> l</w:t>
            </w:r>
            <w:r w:rsidRPr="00D104CD">
              <w:t xml:space="preserve">ệ </w:t>
            </w:r>
            <w:r w:rsidRPr="00D104CD">
              <w:rPr>
                <w:lang w:val="vi-VN"/>
              </w:rPr>
              <w:t xml:space="preserve">so với </w:t>
            </w:r>
            <w:r w:rsidRPr="00D104CD">
              <w:rPr>
                <w:shd w:val="solid" w:color="FFFFFF" w:fill="auto"/>
                <w:lang w:val="vi-VN"/>
              </w:rPr>
              <w:t>tổng</w:t>
            </w:r>
            <w:r w:rsidRPr="00D104CD">
              <w:rPr>
                <w:lang w:val="vi-VN"/>
              </w:rPr>
              <w:t xml:space="preserve"> số)</w:t>
            </w:r>
          </w:p>
        </w:tc>
        <w:tc>
          <w:tcPr>
            <w:tcW w:w="495" w:type="pct"/>
            <w:shd w:val="solid" w:color="FFFFFF" w:fill="auto"/>
            <w:tcMar>
              <w:top w:w="0" w:type="dxa"/>
              <w:left w:w="0" w:type="dxa"/>
              <w:bottom w:w="0" w:type="dxa"/>
              <w:right w:w="0" w:type="dxa"/>
            </w:tcMar>
            <w:vAlign w:val="center"/>
          </w:tcPr>
          <w:p w14:paraId="047D3923" w14:textId="77777777" w:rsidR="003720D9" w:rsidRPr="00D104CD" w:rsidRDefault="003720D9" w:rsidP="00CD6386">
            <w:pPr>
              <w:spacing w:after="120"/>
              <w:jc w:val="center"/>
            </w:pPr>
            <w:r w:rsidRPr="00D104CD">
              <w:rPr>
                <w:lang w:val="vi-VN"/>
              </w:rPr>
              <w:t> </w:t>
            </w:r>
            <w:r w:rsidRPr="00D104CD">
              <w:t>100/%</w:t>
            </w:r>
          </w:p>
        </w:tc>
        <w:tc>
          <w:tcPr>
            <w:tcW w:w="472" w:type="pct"/>
            <w:shd w:val="solid" w:color="FFFFFF" w:fill="auto"/>
            <w:tcMar>
              <w:top w:w="0" w:type="dxa"/>
              <w:left w:w="0" w:type="dxa"/>
              <w:bottom w:w="0" w:type="dxa"/>
              <w:right w:w="0" w:type="dxa"/>
            </w:tcMar>
            <w:vAlign w:val="center"/>
          </w:tcPr>
          <w:p w14:paraId="047D3924" w14:textId="77777777" w:rsidR="003720D9" w:rsidRPr="00D104CD" w:rsidRDefault="003720D9" w:rsidP="00CD6386">
            <w:pPr>
              <w:spacing w:after="120"/>
              <w:jc w:val="center"/>
            </w:pPr>
            <w:r w:rsidRPr="00D104CD">
              <w:t>67</w:t>
            </w:r>
            <w:r w:rsidR="00022426">
              <w:t>/67</w:t>
            </w:r>
            <w:r w:rsidRPr="00D104CD">
              <w:rPr>
                <w:lang w:val="vi-VN"/>
              </w:rPr>
              <w:t> </w:t>
            </w:r>
          </w:p>
        </w:tc>
        <w:tc>
          <w:tcPr>
            <w:tcW w:w="475" w:type="pct"/>
            <w:shd w:val="solid" w:color="FFFFFF" w:fill="auto"/>
            <w:tcMar>
              <w:top w:w="0" w:type="dxa"/>
              <w:left w:w="0" w:type="dxa"/>
              <w:bottom w:w="0" w:type="dxa"/>
              <w:right w:w="0" w:type="dxa"/>
            </w:tcMar>
            <w:vAlign w:val="center"/>
          </w:tcPr>
          <w:p w14:paraId="047D3925" w14:textId="77777777" w:rsidR="003720D9" w:rsidRPr="00D104CD" w:rsidRDefault="003720D9" w:rsidP="00CD6386">
            <w:pPr>
              <w:spacing w:after="120"/>
              <w:jc w:val="center"/>
            </w:pPr>
            <w:r w:rsidRPr="00D104CD">
              <w:rPr>
                <w:lang w:val="vi-VN"/>
              </w:rPr>
              <w:t> </w:t>
            </w:r>
            <w:r w:rsidRPr="00D104CD">
              <w:t>60</w:t>
            </w:r>
            <w:r w:rsidR="00022426">
              <w:t>/60</w:t>
            </w:r>
          </w:p>
        </w:tc>
        <w:tc>
          <w:tcPr>
            <w:tcW w:w="452" w:type="pct"/>
            <w:shd w:val="solid" w:color="FFFFFF" w:fill="auto"/>
            <w:tcMar>
              <w:top w:w="0" w:type="dxa"/>
              <w:left w:w="0" w:type="dxa"/>
              <w:bottom w:w="0" w:type="dxa"/>
              <w:right w:w="0" w:type="dxa"/>
            </w:tcMar>
            <w:vAlign w:val="center"/>
          </w:tcPr>
          <w:p w14:paraId="047D3926" w14:textId="77777777" w:rsidR="003720D9" w:rsidRPr="00D104CD" w:rsidRDefault="003720D9" w:rsidP="00CD6386">
            <w:pPr>
              <w:spacing w:after="120"/>
              <w:jc w:val="center"/>
            </w:pPr>
            <w:r w:rsidRPr="00D104CD">
              <w:rPr>
                <w:lang w:val="vi-VN"/>
              </w:rPr>
              <w:t> </w:t>
            </w:r>
            <w:r w:rsidRPr="00D104CD">
              <w:t>47</w:t>
            </w:r>
            <w:r w:rsidR="00022426">
              <w:t>/47</w:t>
            </w:r>
          </w:p>
        </w:tc>
        <w:tc>
          <w:tcPr>
            <w:tcW w:w="443" w:type="pct"/>
            <w:shd w:val="solid" w:color="FFFFFF" w:fill="auto"/>
            <w:tcMar>
              <w:top w:w="0" w:type="dxa"/>
              <w:left w:w="0" w:type="dxa"/>
              <w:bottom w:w="0" w:type="dxa"/>
              <w:right w:w="0" w:type="dxa"/>
            </w:tcMar>
            <w:vAlign w:val="center"/>
          </w:tcPr>
          <w:p w14:paraId="047D3927" w14:textId="77777777" w:rsidR="003720D9" w:rsidRPr="00D104CD" w:rsidRDefault="003720D9" w:rsidP="00CD6386">
            <w:pPr>
              <w:spacing w:after="120"/>
              <w:jc w:val="center"/>
            </w:pPr>
            <w:r w:rsidRPr="00D104CD">
              <w:rPr>
                <w:lang w:val="vi-VN"/>
              </w:rPr>
              <w:t> </w:t>
            </w:r>
            <w:r w:rsidRPr="00D104CD">
              <w:t>53</w:t>
            </w:r>
            <w:r w:rsidR="00022426">
              <w:t>/53</w:t>
            </w:r>
          </w:p>
        </w:tc>
        <w:tc>
          <w:tcPr>
            <w:tcW w:w="459" w:type="pct"/>
            <w:shd w:val="solid" w:color="FFFFFF" w:fill="auto"/>
            <w:tcMar>
              <w:top w:w="0" w:type="dxa"/>
              <w:left w:w="0" w:type="dxa"/>
              <w:bottom w:w="0" w:type="dxa"/>
              <w:right w:w="0" w:type="dxa"/>
            </w:tcMar>
            <w:vAlign w:val="center"/>
          </w:tcPr>
          <w:p w14:paraId="047D3928" w14:textId="77777777" w:rsidR="003720D9" w:rsidRPr="00D104CD" w:rsidRDefault="003720D9" w:rsidP="00CD6386">
            <w:pPr>
              <w:spacing w:after="120"/>
              <w:jc w:val="center"/>
            </w:pPr>
            <w:r w:rsidRPr="00D104CD">
              <w:t>59</w:t>
            </w:r>
            <w:r w:rsidR="00022426">
              <w:t>/59</w:t>
            </w:r>
            <w:r w:rsidRPr="00D104CD">
              <w:rPr>
                <w:lang w:val="vi-VN"/>
              </w:rPr>
              <w:t> </w:t>
            </w:r>
          </w:p>
        </w:tc>
      </w:tr>
      <w:tr w:rsidR="003720D9" w:rsidRPr="00D104CD" w14:paraId="047D3938" w14:textId="77777777" w:rsidTr="00B45482">
        <w:trPr>
          <w:jc w:val="center"/>
        </w:trPr>
        <w:tc>
          <w:tcPr>
            <w:tcW w:w="480" w:type="pct"/>
            <w:shd w:val="solid" w:color="FFFFFF" w:fill="auto"/>
            <w:tcMar>
              <w:top w:w="0" w:type="dxa"/>
              <w:left w:w="0" w:type="dxa"/>
              <w:bottom w:w="0" w:type="dxa"/>
              <w:right w:w="0" w:type="dxa"/>
            </w:tcMar>
            <w:vAlign w:val="center"/>
          </w:tcPr>
          <w:p w14:paraId="047D392A" w14:textId="77777777" w:rsidR="003720D9" w:rsidRPr="00D104CD" w:rsidRDefault="003720D9" w:rsidP="00CD6386">
            <w:pPr>
              <w:spacing w:after="120"/>
              <w:jc w:val="center"/>
            </w:pPr>
            <w:r w:rsidRPr="00D104CD">
              <w:rPr>
                <w:lang w:val="vi-VN"/>
              </w:rPr>
              <w:t>a</w:t>
            </w:r>
          </w:p>
        </w:tc>
        <w:tc>
          <w:tcPr>
            <w:tcW w:w="1724" w:type="pct"/>
            <w:shd w:val="solid" w:color="FFFFFF" w:fill="auto"/>
            <w:tcMar>
              <w:top w:w="0" w:type="dxa"/>
              <w:left w:w="0" w:type="dxa"/>
              <w:bottom w:w="0" w:type="dxa"/>
              <w:right w:w="0" w:type="dxa"/>
            </w:tcMar>
            <w:vAlign w:val="center"/>
          </w:tcPr>
          <w:p w14:paraId="047D392B" w14:textId="77777777" w:rsidR="003720D9" w:rsidRPr="00D104CD" w:rsidRDefault="003720D9" w:rsidP="00CD6386">
            <w:pPr>
              <w:spacing w:after="120"/>
            </w:pPr>
            <w:r w:rsidRPr="00D104CD">
              <w:rPr>
                <w:i/>
                <w:iCs/>
                <w:lang w:val="vi-VN"/>
              </w:rPr>
              <w:t>Trong đ</w:t>
            </w:r>
            <w:r w:rsidRPr="00D104CD">
              <w:rPr>
                <w:i/>
                <w:iCs/>
              </w:rPr>
              <w:t>ó</w:t>
            </w:r>
            <w:r w:rsidRPr="00D104CD">
              <w:rPr>
                <w:i/>
                <w:iCs/>
                <w:lang w:val="vi-VN"/>
              </w:rPr>
              <w:t>:</w:t>
            </w:r>
            <w:r w:rsidR="002355B2">
              <w:t xml:space="preserve"> </w:t>
            </w:r>
            <w:r w:rsidRPr="00D104CD">
              <w:rPr>
                <w:i/>
                <w:iCs/>
                <w:lang w:val="vi-VN"/>
              </w:rPr>
              <w:t>HS được khen thưởng cấp trường (tỷ lệ so với t</w:t>
            </w:r>
            <w:r w:rsidRPr="00D104CD">
              <w:rPr>
                <w:i/>
                <w:iCs/>
              </w:rPr>
              <w:t>ổ</w:t>
            </w:r>
            <w:r w:rsidRPr="00D104CD">
              <w:rPr>
                <w:i/>
                <w:iCs/>
                <w:lang w:val="vi-VN"/>
              </w:rPr>
              <w:t>ng s</w:t>
            </w:r>
            <w:r w:rsidRPr="00D104CD">
              <w:rPr>
                <w:i/>
                <w:iCs/>
              </w:rPr>
              <w:t>ố</w:t>
            </w:r>
            <w:r w:rsidRPr="00D104CD">
              <w:rPr>
                <w:i/>
                <w:iCs/>
                <w:lang w:val="vi-VN"/>
              </w:rPr>
              <w:t>)</w:t>
            </w:r>
          </w:p>
        </w:tc>
        <w:tc>
          <w:tcPr>
            <w:tcW w:w="495" w:type="pct"/>
            <w:shd w:val="solid" w:color="FFFFFF" w:fill="auto"/>
            <w:tcMar>
              <w:top w:w="0" w:type="dxa"/>
              <w:left w:w="0" w:type="dxa"/>
              <w:bottom w:w="0" w:type="dxa"/>
              <w:right w:w="0" w:type="dxa"/>
            </w:tcMar>
            <w:vAlign w:val="center"/>
          </w:tcPr>
          <w:p w14:paraId="047D392C" w14:textId="77777777" w:rsidR="00022426" w:rsidRDefault="00022426" w:rsidP="00CD6386">
            <w:pPr>
              <w:spacing w:after="120"/>
              <w:jc w:val="center"/>
            </w:pPr>
            <w:r>
              <w:t>99/286</w:t>
            </w:r>
          </w:p>
          <w:p w14:paraId="047D392D" w14:textId="77777777" w:rsidR="003720D9" w:rsidRPr="00D104CD" w:rsidRDefault="00022426" w:rsidP="00CD6386">
            <w:pPr>
              <w:spacing w:after="120"/>
              <w:jc w:val="center"/>
            </w:pPr>
            <w:r>
              <w:t>34,6%</w:t>
            </w:r>
            <w:r w:rsidR="003720D9" w:rsidRPr="00D104CD">
              <w:rPr>
                <w:lang w:val="vi-VN"/>
              </w:rPr>
              <w:t> </w:t>
            </w:r>
          </w:p>
        </w:tc>
        <w:tc>
          <w:tcPr>
            <w:tcW w:w="472" w:type="pct"/>
            <w:shd w:val="solid" w:color="FFFFFF" w:fill="auto"/>
            <w:tcMar>
              <w:top w:w="0" w:type="dxa"/>
              <w:left w:w="0" w:type="dxa"/>
              <w:bottom w:w="0" w:type="dxa"/>
              <w:right w:w="0" w:type="dxa"/>
            </w:tcMar>
            <w:vAlign w:val="center"/>
          </w:tcPr>
          <w:p w14:paraId="047D392E" w14:textId="77777777" w:rsidR="003720D9" w:rsidRDefault="003720D9" w:rsidP="00CD6386">
            <w:pPr>
              <w:spacing w:after="120"/>
              <w:jc w:val="center"/>
            </w:pPr>
            <w:r w:rsidRPr="00D104CD">
              <w:rPr>
                <w:lang w:val="vi-VN"/>
              </w:rPr>
              <w:t> </w:t>
            </w:r>
            <w:r>
              <w:t>24</w:t>
            </w:r>
            <w:r w:rsidR="00B45482">
              <w:t>/67</w:t>
            </w:r>
          </w:p>
          <w:p w14:paraId="047D392F" w14:textId="77777777" w:rsidR="00022426" w:rsidRPr="008202F5" w:rsidRDefault="00022426" w:rsidP="00CD6386">
            <w:pPr>
              <w:spacing w:after="120"/>
              <w:jc w:val="center"/>
            </w:pPr>
            <w:r>
              <w:t>35,8%</w:t>
            </w:r>
          </w:p>
        </w:tc>
        <w:tc>
          <w:tcPr>
            <w:tcW w:w="475" w:type="pct"/>
            <w:shd w:val="solid" w:color="FFFFFF" w:fill="auto"/>
            <w:tcMar>
              <w:top w:w="0" w:type="dxa"/>
              <w:left w:w="0" w:type="dxa"/>
              <w:bottom w:w="0" w:type="dxa"/>
              <w:right w:w="0" w:type="dxa"/>
            </w:tcMar>
            <w:vAlign w:val="center"/>
          </w:tcPr>
          <w:p w14:paraId="047D3930" w14:textId="77777777" w:rsidR="003720D9" w:rsidRDefault="003720D9" w:rsidP="00CD6386">
            <w:pPr>
              <w:spacing w:after="120"/>
              <w:jc w:val="center"/>
            </w:pPr>
            <w:r>
              <w:t>21</w:t>
            </w:r>
            <w:r w:rsidR="00B45482">
              <w:t>/60</w:t>
            </w:r>
            <w:r w:rsidRPr="00D104CD">
              <w:rPr>
                <w:lang w:val="vi-VN"/>
              </w:rPr>
              <w:t> </w:t>
            </w:r>
          </w:p>
          <w:p w14:paraId="047D3931" w14:textId="77777777" w:rsidR="00022426" w:rsidRPr="00022426" w:rsidRDefault="00022426" w:rsidP="00CD6386">
            <w:pPr>
              <w:spacing w:after="120"/>
              <w:jc w:val="center"/>
            </w:pPr>
            <w:r>
              <w:t>35,0%</w:t>
            </w:r>
          </w:p>
        </w:tc>
        <w:tc>
          <w:tcPr>
            <w:tcW w:w="452" w:type="pct"/>
            <w:shd w:val="solid" w:color="FFFFFF" w:fill="auto"/>
            <w:tcMar>
              <w:top w:w="0" w:type="dxa"/>
              <w:left w:w="0" w:type="dxa"/>
              <w:bottom w:w="0" w:type="dxa"/>
              <w:right w:w="0" w:type="dxa"/>
            </w:tcMar>
            <w:vAlign w:val="center"/>
          </w:tcPr>
          <w:p w14:paraId="047D3932" w14:textId="77777777" w:rsidR="00022426" w:rsidRDefault="003720D9" w:rsidP="00CD6386">
            <w:pPr>
              <w:spacing w:after="120"/>
              <w:jc w:val="center"/>
            </w:pPr>
            <w:r>
              <w:t>8</w:t>
            </w:r>
            <w:r w:rsidR="00B45482">
              <w:t>/47</w:t>
            </w:r>
          </w:p>
          <w:p w14:paraId="047D3933" w14:textId="77777777" w:rsidR="003720D9" w:rsidRPr="00D104CD" w:rsidRDefault="00022426" w:rsidP="00CD6386">
            <w:pPr>
              <w:spacing w:after="120"/>
              <w:jc w:val="center"/>
            </w:pPr>
            <w:r>
              <w:t>17,0%</w:t>
            </w:r>
            <w:r w:rsidR="003720D9" w:rsidRPr="00D104CD">
              <w:rPr>
                <w:lang w:val="vi-VN"/>
              </w:rPr>
              <w:t> </w:t>
            </w:r>
          </w:p>
        </w:tc>
        <w:tc>
          <w:tcPr>
            <w:tcW w:w="443" w:type="pct"/>
            <w:shd w:val="solid" w:color="FFFFFF" w:fill="auto"/>
            <w:tcMar>
              <w:top w:w="0" w:type="dxa"/>
              <w:left w:w="0" w:type="dxa"/>
              <w:bottom w:w="0" w:type="dxa"/>
              <w:right w:w="0" w:type="dxa"/>
            </w:tcMar>
            <w:vAlign w:val="center"/>
          </w:tcPr>
          <w:p w14:paraId="047D3934" w14:textId="77777777" w:rsidR="003720D9" w:rsidRDefault="003720D9" w:rsidP="00CD6386">
            <w:pPr>
              <w:spacing w:after="120"/>
              <w:jc w:val="center"/>
            </w:pPr>
            <w:r w:rsidRPr="00D104CD">
              <w:rPr>
                <w:lang w:val="vi-VN"/>
              </w:rPr>
              <w:t> </w:t>
            </w:r>
            <w:r>
              <w:t>20</w:t>
            </w:r>
            <w:r w:rsidR="00B45482">
              <w:t>/53</w:t>
            </w:r>
          </w:p>
          <w:p w14:paraId="047D3935" w14:textId="77777777" w:rsidR="00022426" w:rsidRPr="008202F5" w:rsidRDefault="00022426" w:rsidP="00CD6386">
            <w:pPr>
              <w:spacing w:after="120"/>
              <w:jc w:val="center"/>
            </w:pPr>
            <w:r>
              <w:t>37,7%</w:t>
            </w:r>
          </w:p>
        </w:tc>
        <w:tc>
          <w:tcPr>
            <w:tcW w:w="459" w:type="pct"/>
            <w:shd w:val="solid" w:color="FFFFFF" w:fill="auto"/>
            <w:tcMar>
              <w:top w:w="0" w:type="dxa"/>
              <w:left w:w="0" w:type="dxa"/>
              <w:bottom w:w="0" w:type="dxa"/>
              <w:right w:w="0" w:type="dxa"/>
            </w:tcMar>
            <w:vAlign w:val="center"/>
          </w:tcPr>
          <w:p w14:paraId="047D3936" w14:textId="77777777" w:rsidR="003720D9" w:rsidRDefault="003720D9" w:rsidP="00CD6386">
            <w:pPr>
              <w:spacing w:after="120"/>
              <w:jc w:val="center"/>
            </w:pPr>
            <w:r>
              <w:t>26</w:t>
            </w:r>
            <w:r w:rsidR="00B45482">
              <w:t>/59</w:t>
            </w:r>
            <w:r w:rsidRPr="00D104CD">
              <w:rPr>
                <w:lang w:val="vi-VN"/>
              </w:rPr>
              <w:t> </w:t>
            </w:r>
          </w:p>
          <w:p w14:paraId="047D3937" w14:textId="77777777" w:rsidR="00022426" w:rsidRPr="00022426" w:rsidRDefault="00022426" w:rsidP="00CD6386">
            <w:pPr>
              <w:spacing w:after="120"/>
              <w:jc w:val="center"/>
            </w:pPr>
            <w:r>
              <w:t>44,0%</w:t>
            </w:r>
          </w:p>
        </w:tc>
      </w:tr>
      <w:tr w:rsidR="003720D9" w:rsidRPr="00D104CD" w14:paraId="047D3941" w14:textId="77777777" w:rsidTr="00B45482">
        <w:trPr>
          <w:jc w:val="center"/>
        </w:trPr>
        <w:tc>
          <w:tcPr>
            <w:tcW w:w="480" w:type="pct"/>
            <w:shd w:val="solid" w:color="FFFFFF" w:fill="auto"/>
            <w:tcMar>
              <w:top w:w="0" w:type="dxa"/>
              <w:left w:w="0" w:type="dxa"/>
              <w:bottom w:w="0" w:type="dxa"/>
              <w:right w:w="0" w:type="dxa"/>
            </w:tcMar>
            <w:vAlign w:val="center"/>
          </w:tcPr>
          <w:p w14:paraId="047D3939" w14:textId="77777777" w:rsidR="003720D9" w:rsidRPr="00D104CD" w:rsidRDefault="003720D9" w:rsidP="00CD6386">
            <w:pPr>
              <w:spacing w:after="120"/>
              <w:jc w:val="center"/>
            </w:pPr>
            <w:r w:rsidRPr="00D104CD">
              <w:rPr>
                <w:lang w:val="vi-VN"/>
              </w:rPr>
              <w:t>b</w:t>
            </w:r>
          </w:p>
        </w:tc>
        <w:tc>
          <w:tcPr>
            <w:tcW w:w="1724" w:type="pct"/>
            <w:shd w:val="solid" w:color="FFFFFF" w:fill="auto"/>
            <w:tcMar>
              <w:top w:w="0" w:type="dxa"/>
              <w:left w:w="0" w:type="dxa"/>
              <w:bottom w:w="0" w:type="dxa"/>
              <w:right w:w="0" w:type="dxa"/>
            </w:tcMar>
            <w:vAlign w:val="center"/>
          </w:tcPr>
          <w:p w14:paraId="047D393A" w14:textId="77777777" w:rsidR="003720D9" w:rsidRPr="00D104CD" w:rsidRDefault="003720D9" w:rsidP="00CD6386">
            <w:pPr>
              <w:spacing w:after="120"/>
            </w:pPr>
            <w:r w:rsidRPr="00D104CD">
              <w:rPr>
                <w:i/>
                <w:iCs/>
                <w:lang w:val="vi-VN"/>
              </w:rPr>
              <w:t>HS được c</w:t>
            </w:r>
            <w:r w:rsidRPr="00D104CD">
              <w:rPr>
                <w:i/>
                <w:iCs/>
              </w:rPr>
              <w:t>ấ</w:t>
            </w:r>
            <w:r w:rsidRPr="00D104CD">
              <w:rPr>
                <w:i/>
                <w:iCs/>
                <w:lang w:val="vi-VN"/>
              </w:rPr>
              <w:t>p trên khen thưởng (tỷ lệ so với t</w:t>
            </w:r>
            <w:r w:rsidRPr="00D104CD">
              <w:rPr>
                <w:i/>
                <w:iCs/>
              </w:rPr>
              <w:t>ổ</w:t>
            </w:r>
            <w:r w:rsidRPr="00D104CD">
              <w:rPr>
                <w:i/>
                <w:iCs/>
                <w:lang w:val="vi-VN"/>
              </w:rPr>
              <w:t>ng s</w:t>
            </w:r>
            <w:r w:rsidRPr="00D104CD">
              <w:rPr>
                <w:i/>
                <w:iCs/>
              </w:rPr>
              <w:t>ố</w:t>
            </w:r>
            <w:r w:rsidRPr="00D104CD">
              <w:rPr>
                <w:i/>
                <w:iCs/>
                <w:lang w:val="vi-VN"/>
              </w:rPr>
              <w:t>)</w:t>
            </w:r>
          </w:p>
        </w:tc>
        <w:tc>
          <w:tcPr>
            <w:tcW w:w="495" w:type="pct"/>
            <w:shd w:val="solid" w:color="FFFFFF" w:fill="auto"/>
            <w:tcMar>
              <w:top w:w="0" w:type="dxa"/>
              <w:left w:w="0" w:type="dxa"/>
              <w:bottom w:w="0" w:type="dxa"/>
              <w:right w:w="0" w:type="dxa"/>
            </w:tcMar>
            <w:vAlign w:val="center"/>
          </w:tcPr>
          <w:p w14:paraId="047D393B" w14:textId="77777777" w:rsidR="003720D9" w:rsidRPr="00D104CD" w:rsidRDefault="003720D9" w:rsidP="00CD6386">
            <w:pPr>
              <w:spacing w:after="120"/>
              <w:jc w:val="center"/>
            </w:pPr>
            <w:r>
              <w:t>0</w:t>
            </w:r>
            <w:r w:rsidRPr="00D104CD">
              <w:rPr>
                <w:lang w:val="vi-VN"/>
              </w:rPr>
              <w:t> </w:t>
            </w:r>
          </w:p>
        </w:tc>
        <w:tc>
          <w:tcPr>
            <w:tcW w:w="472" w:type="pct"/>
            <w:shd w:val="solid" w:color="FFFFFF" w:fill="auto"/>
            <w:tcMar>
              <w:top w:w="0" w:type="dxa"/>
              <w:left w:w="0" w:type="dxa"/>
              <w:bottom w:w="0" w:type="dxa"/>
              <w:right w:w="0" w:type="dxa"/>
            </w:tcMar>
            <w:vAlign w:val="center"/>
          </w:tcPr>
          <w:p w14:paraId="047D393C" w14:textId="77777777" w:rsidR="003720D9" w:rsidRPr="00D104CD" w:rsidRDefault="003720D9" w:rsidP="00CD6386">
            <w:pPr>
              <w:spacing w:after="120"/>
              <w:jc w:val="center"/>
            </w:pPr>
            <w:r>
              <w:t>0</w:t>
            </w:r>
            <w:r w:rsidRPr="00D104CD">
              <w:rPr>
                <w:lang w:val="vi-VN"/>
              </w:rPr>
              <w:t> </w:t>
            </w:r>
          </w:p>
        </w:tc>
        <w:tc>
          <w:tcPr>
            <w:tcW w:w="475" w:type="pct"/>
            <w:shd w:val="solid" w:color="FFFFFF" w:fill="auto"/>
            <w:tcMar>
              <w:top w:w="0" w:type="dxa"/>
              <w:left w:w="0" w:type="dxa"/>
              <w:bottom w:w="0" w:type="dxa"/>
              <w:right w:w="0" w:type="dxa"/>
            </w:tcMar>
            <w:vAlign w:val="center"/>
          </w:tcPr>
          <w:p w14:paraId="047D393D" w14:textId="77777777" w:rsidR="003720D9" w:rsidRPr="00D104CD" w:rsidRDefault="003720D9" w:rsidP="00CD6386">
            <w:pPr>
              <w:spacing w:after="120"/>
              <w:jc w:val="center"/>
            </w:pPr>
            <w:r>
              <w:t>0</w:t>
            </w:r>
            <w:r w:rsidRPr="00D104CD">
              <w:rPr>
                <w:lang w:val="vi-VN"/>
              </w:rPr>
              <w:t> </w:t>
            </w:r>
          </w:p>
        </w:tc>
        <w:tc>
          <w:tcPr>
            <w:tcW w:w="452" w:type="pct"/>
            <w:shd w:val="solid" w:color="FFFFFF" w:fill="auto"/>
            <w:tcMar>
              <w:top w:w="0" w:type="dxa"/>
              <w:left w:w="0" w:type="dxa"/>
              <w:bottom w:w="0" w:type="dxa"/>
              <w:right w:w="0" w:type="dxa"/>
            </w:tcMar>
            <w:vAlign w:val="center"/>
          </w:tcPr>
          <w:p w14:paraId="047D393E" w14:textId="77777777" w:rsidR="003720D9" w:rsidRPr="00D104CD" w:rsidRDefault="003720D9" w:rsidP="00CD6386">
            <w:pPr>
              <w:spacing w:after="120"/>
              <w:jc w:val="center"/>
            </w:pPr>
            <w:r>
              <w:t>0</w:t>
            </w:r>
            <w:r w:rsidRPr="00D104CD">
              <w:rPr>
                <w:lang w:val="vi-VN"/>
              </w:rPr>
              <w:t> </w:t>
            </w:r>
          </w:p>
        </w:tc>
        <w:tc>
          <w:tcPr>
            <w:tcW w:w="443" w:type="pct"/>
            <w:shd w:val="solid" w:color="FFFFFF" w:fill="auto"/>
            <w:tcMar>
              <w:top w:w="0" w:type="dxa"/>
              <w:left w:w="0" w:type="dxa"/>
              <w:bottom w:w="0" w:type="dxa"/>
              <w:right w:w="0" w:type="dxa"/>
            </w:tcMar>
            <w:vAlign w:val="center"/>
          </w:tcPr>
          <w:p w14:paraId="047D393F" w14:textId="77777777" w:rsidR="003720D9" w:rsidRPr="00D104CD" w:rsidRDefault="003720D9" w:rsidP="00CD6386">
            <w:pPr>
              <w:spacing w:after="120"/>
              <w:jc w:val="center"/>
            </w:pPr>
            <w:r>
              <w:t>0</w:t>
            </w:r>
            <w:r w:rsidRPr="00D104CD">
              <w:rPr>
                <w:lang w:val="vi-VN"/>
              </w:rPr>
              <w:t> </w:t>
            </w:r>
          </w:p>
        </w:tc>
        <w:tc>
          <w:tcPr>
            <w:tcW w:w="459" w:type="pct"/>
            <w:shd w:val="solid" w:color="FFFFFF" w:fill="auto"/>
            <w:tcMar>
              <w:top w:w="0" w:type="dxa"/>
              <w:left w:w="0" w:type="dxa"/>
              <w:bottom w:w="0" w:type="dxa"/>
              <w:right w:w="0" w:type="dxa"/>
            </w:tcMar>
            <w:vAlign w:val="center"/>
          </w:tcPr>
          <w:p w14:paraId="047D3940" w14:textId="77777777" w:rsidR="003720D9" w:rsidRPr="00D104CD" w:rsidRDefault="003720D9" w:rsidP="00CD6386">
            <w:pPr>
              <w:spacing w:after="120"/>
              <w:jc w:val="center"/>
            </w:pPr>
            <w:r>
              <w:t>0</w:t>
            </w:r>
            <w:r w:rsidRPr="00D104CD">
              <w:rPr>
                <w:lang w:val="vi-VN"/>
              </w:rPr>
              <w:t> </w:t>
            </w:r>
          </w:p>
        </w:tc>
      </w:tr>
      <w:tr w:rsidR="003720D9" w:rsidRPr="00D104CD" w14:paraId="047D394B" w14:textId="77777777" w:rsidTr="00B45482">
        <w:trPr>
          <w:jc w:val="center"/>
        </w:trPr>
        <w:tc>
          <w:tcPr>
            <w:tcW w:w="480" w:type="pct"/>
            <w:shd w:val="solid" w:color="FFFFFF" w:fill="auto"/>
            <w:tcMar>
              <w:top w:w="0" w:type="dxa"/>
              <w:left w:w="0" w:type="dxa"/>
              <w:bottom w:w="0" w:type="dxa"/>
              <w:right w:w="0" w:type="dxa"/>
            </w:tcMar>
            <w:vAlign w:val="center"/>
          </w:tcPr>
          <w:p w14:paraId="047D3942" w14:textId="77777777" w:rsidR="003720D9" w:rsidRPr="00D104CD" w:rsidRDefault="003720D9" w:rsidP="00CD6386">
            <w:pPr>
              <w:spacing w:after="120"/>
              <w:jc w:val="center"/>
            </w:pPr>
            <w:r w:rsidRPr="00D104CD">
              <w:rPr>
                <w:lang w:val="vi-VN"/>
              </w:rPr>
              <w:t>2</w:t>
            </w:r>
          </w:p>
        </w:tc>
        <w:tc>
          <w:tcPr>
            <w:tcW w:w="1724" w:type="pct"/>
            <w:shd w:val="solid" w:color="FFFFFF" w:fill="auto"/>
            <w:tcMar>
              <w:top w:w="0" w:type="dxa"/>
              <w:left w:w="0" w:type="dxa"/>
              <w:bottom w:w="0" w:type="dxa"/>
              <w:right w:w="0" w:type="dxa"/>
            </w:tcMar>
            <w:vAlign w:val="center"/>
          </w:tcPr>
          <w:p w14:paraId="047D3943" w14:textId="77777777" w:rsidR="003720D9" w:rsidRPr="00D104CD" w:rsidRDefault="003720D9" w:rsidP="00CD6386">
            <w:pPr>
              <w:spacing w:after="120"/>
            </w:pPr>
            <w:r w:rsidRPr="00D104CD">
              <w:t xml:space="preserve">Ở </w:t>
            </w:r>
            <w:r w:rsidRPr="00D104CD">
              <w:rPr>
                <w:lang w:val="vi-VN"/>
              </w:rPr>
              <w:t>lại lớp</w:t>
            </w:r>
          </w:p>
          <w:p w14:paraId="047D3944" w14:textId="77777777" w:rsidR="003720D9" w:rsidRPr="00D104CD" w:rsidRDefault="003720D9" w:rsidP="00CD6386">
            <w:pPr>
              <w:spacing w:after="120"/>
            </w:pPr>
            <w:r w:rsidRPr="00D104CD">
              <w:rPr>
                <w:lang w:val="vi-VN"/>
              </w:rPr>
              <w:t>(t</w:t>
            </w:r>
            <w:r w:rsidRPr="00D104CD">
              <w:t xml:space="preserve">ỷ </w:t>
            </w:r>
            <w:r w:rsidRPr="00D104CD">
              <w:rPr>
                <w:lang w:val="vi-VN"/>
              </w:rPr>
              <w:t>l</w:t>
            </w:r>
            <w:r w:rsidRPr="00D104CD">
              <w:t xml:space="preserve">ệ </w:t>
            </w:r>
            <w:r w:rsidRPr="00D104CD">
              <w:rPr>
                <w:lang w:val="vi-VN"/>
              </w:rPr>
              <w:t>so với tổng số)</w:t>
            </w:r>
          </w:p>
        </w:tc>
        <w:tc>
          <w:tcPr>
            <w:tcW w:w="495" w:type="pct"/>
            <w:shd w:val="solid" w:color="FFFFFF" w:fill="auto"/>
            <w:tcMar>
              <w:top w:w="0" w:type="dxa"/>
              <w:left w:w="0" w:type="dxa"/>
              <w:bottom w:w="0" w:type="dxa"/>
              <w:right w:w="0" w:type="dxa"/>
            </w:tcMar>
            <w:vAlign w:val="center"/>
          </w:tcPr>
          <w:p w14:paraId="047D3945" w14:textId="77777777" w:rsidR="003720D9" w:rsidRPr="00D104CD" w:rsidRDefault="003720D9" w:rsidP="00CD6386">
            <w:pPr>
              <w:spacing w:after="120"/>
              <w:jc w:val="center"/>
            </w:pPr>
            <w:r w:rsidRPr="00D104CD">
              <w:rPr>
                <w:lang w:val="vi-VN"/>
              </w:rPr>
              <w:t> </w:t>
            </w:r>
            <w:r w:rsidRPr="00D104CD">
              <w:t>0</w:t>
            </w:r>
          </w:p>
        </w:tc>
        <w:tc>
          <w:tcPr>
            <w:tcW w:w="472" w:type="pct"/>
            <w:shd w:val="solid" w:color="FFFFFF" w:fill="auto"/>
            <w:tcMar>
              <w:top w:w="0" w:type="dxa"/>
              <w:left w:w="0" w:type="dxa"/>
              <w:bottom w:w="0" w:type="dxa"/>
              <w:right w:w="0" w:type="dxa"/>
            </w:tcMar>
            <w:vAlign w:val="center"/>
          </w:tcPr>
          <w:p w14:paraId="047D3946" w14:textId="77777777" w:rsidR="003720D9" w:rsidRPr="00D104CD" w:rsidRDefault="003720D9" w:rsidP="00CD6386">
            <w:pPr>
              <w:spacing w:after="120"/>
              <w:jc w:val="center"/>
            </w:pPr>
            <w:r w:rsidRPr="00D104CD">
              <w:t>0</w:t>
            </w:r>
            <w:r w:rsidRPr="00D104CD">
              <w:rPr>
                <w:lang w:val="vi-VN"/>
              </w:rPr>
              <w:t> </w:t>
            </w:r>
          </w:p>
        </w:tc>
        <w:tc>
          <w:tcPr>
            <w:tcW w:w="475" w:type="pct"/>
            <w:shd w:val="solid" w:color="FFFFFF" w:fill="auto"/>
            <w:tcMar>
              <w:top w:w="0" w:type="dxa"/>
              <w:left w:w="0" w:type="dxa"/>
              <w:bottom w:w="0" w:type="dxa"/>
              <w:right w:w="0" w:type="dxa"/>
            </w:tcMar>
            <w:vAlign w:val="center"/>
          </w:tcPr>
          <w:p w14:paraId="047D3947" w14:textId="77777777" w:rsidR="003720D9" w:rsidRPr="00D104CD" w:rsidRDefault="003720D9" w:rsidP="00CD6386">
            <w:pPr>
              <w:spacing w:after="120"/>
              <w:jc w:val="center"/>
            </w:pPr>
            <w:r w:rsidRPr="00D104CD">
              <w:t>0</w:t>
            </w:r>
            <w:r w:rsidRPr="00D104CD">
              <w:rPr>
                <w:lang w:val="vi-VN"/>
              </w:rPr>
              <w:t> </w:t>
            </w:r>
          </w:p>
        </w:tc>
        <w:tc>
          <w:tcPr>
            <w:tcW w:w="452" w:type="pct"/>
            <w:shd w:val="solid" w:color="FFFFFF" w:fill="auto"/>
            <w:tcMar>
              <w:top w:w="0" w:type="dxa"/>
              <w:left w:w="0" w:type="dxa"/>
              <w:bottom w:w="0" w:type="dxa"/>
              <w:right w:w="0" w:type="dxa"/>
            </w:tcMar>
            <w:vAlign w:val="center"/>
          </w:tcPr>
          <w:p w14:paraId="047D3948" w14:textId="77777777" w:rsidR="003720D9" w:rsidRPr="00D104CD" w:rsidRDefault="003720D9" w:rsidP="00CD6386">
            <w:pPr>
              <w:spacing w:after="120"/>
              <w:jc w:val="center"/>
            </w:pPr>
            <w:r w:rsidRPr="00D104CD">
              <w:t>0</w:t>
            </w:r>
            <w:r w:rsidRPr="00D104CD">
              <w:rPr>
                <w:lang w:val="vi-VN"/>
              </w:rPr>
              <w:t> </w:t>
            </w:r>
          </w:p>
        </w:tc>
        <w:tc>
          <w:tcPr>
            <w:tcW w:w="443" w:type="pct"/>
            <w:shd w:val="solid" w:color="FFFFFF" w:fill="auto"/>
            <w:tcMar>
              <w:top w:w="0" w:type="dxa"/>
              <w:left w:w="0" w:type="dxa"/>
              <w:bottom w:w="0" w:type="dxa"/>
              <w:right w:w="0" w:type="dxa"/>
            </w:tcMar>
            <w:vAlign w:val="center"/>
          </w:tcPr>
          <w:p w14:paraId="047D3949" w14:textId="77777777" w:rsidR="003720D9" w:rsidRPr="00D104CD" w:rsidRDefault="003720D9" w:rsidP="00CD6386">
            <w:pPr>
              <w:spacing w:after="120"/>
              <w:jc w:val="center"/>
            </w:pPr>
            <w:r w:rsidRPr="00D104CD">
              <w:t>0</w:t>
            </w:r>
            <w:r w:rsidRPr="00D104CD">
              <w:rPr>
                <w:lang w:val="vi-VN"/>
              </w:rPr>
              <w:t> </w:t>
            </w:r>
          </w:p>
        </w:tc>
        <w:tc>
          <w:tcPr>
            <w:tcW w:w="459" w:type="pct"/>
            <w:shd w:val="solid" w:color="FFFFFF" w:fill="auto"/>
            <w:tcMar>
              <w:top w:w="0" w:type="dxa"/>
              <w:left w:w="0" w:type="dxa"/>
              <w:bottom w:w="0" w:type="dxa"/>
              <w:right w:w="0" w:type="dxa"/>
            </w:tcMar>
            <w:vAlign w:val="center"/>
          </w:tcPr>
          <w:p w14:paraId="047D394A" w14:textId="77777777" w:rsidR="003720D9" w:rsidRPr="00D104CD" w:rsidRDefault="003720D9" w:rsidP="00CD6386">
            <w:pPr>
              <w:spacing w:after="120"/>
              <w:jc w:val="center"/>
            </w:pPr>
            <w:r w:rsidRPr="00D104CD">
              <w:t>0</w:t>
            </w:r>
            <w:r w:rsidRPr="00D104CD">
              <w:rPr>
                <w:lang w:val="vi-VN"/>
              </w:rPr>
              <w:t> </w:t>
            </w:r>
          </w:p>
        </w:tc>
      </w:tr>
    </w:tbl>
    <w:p w14:paraId="047D394C" w14:textId="77777777" w:rsidR="003720D9" w:rsidRPr="00D104CD" w:rsidRDefault="003720D9" w:rsidP="003720D9">
      <w:r w:rsidRPr="00D104CD">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65"/>
        <w:gridCol w:w="4673"/>
      </w:tblGrid>
      <w:tr w:rsidR="003720D9" w:rsidRPr="00D104CD" w14:paraId="047D394F" w14:textId="77777777" w:rsidTr="00CD6386">
        <w:tc>
          <w:tcPr>
            <w:tcW w:w="2576" w:type="pct"/>
            <w:tcBorders>
              <w:top w:val="nil"/>
              <w:left w:val="nil"/>
              <w:bottom w:val="nil"/>
              <w:right w:val="nil"/>
              <w:tl2br w:val="nil"/>
              <w:tr2bl w:val="nil"/>
            </w:tcBorders>
            <w:shd w:val="clear" w:color="auto" w:fill="auto"/>
            <w:tcMar>
              <w:top w:w="0" w:type="dxa"/>
              <w:left w:w="0" w:type="dxa"/>
              <w:bottom w:w="0" w:type="dxa"/>
              <w:right w:w="0" w:type="dxa"/>
            </w:tcMar>
          </w:tcPr>
          <w:p w14:paraId="047D394D" w14:textId="77777777" w:rsidR="003720D9" w:rsidRPr="00D104CD" w:rsidRDefault="003720D9" w:rsidP="00CD6386">
            <w:r w:rsidRPr="00D104CD">
              <w:rPr>
                <w:lang w:val="vi-VN"/>
              </w:rPr>
              <w:t> </w:t>
            </w:r>
          </w:p>
        </w:tc>
        <w:tc>
          <w:tcPr>
            <w:tcW w:w="2424" w:type="pct"/>
            <w:tcBorders>
              <w:top w:val="nil"/>
              <w:left w:val="nil"/>
              <w:bottom w:val="nil"/>
              <w:right w:val="nil"/>
              <w:tl2br w:val="nil"/>
              <w:tr2bl w:val="nil"/>
            </w:tcBorders>
            <w:shd w:val="clear" w:color="auto" w:fill="auto"/>
            <w:tcMar>
              <w:top w:w="0" w:type="dxa"/>
              <w:left w:w="0" w:type="dxa"/>
              <w:bottom w:w="0" w:type="dxa"/>
              <w:right w:w="0" w:type="dxa"/>
            </w:tcMar>
          </w:tcPr>
          <w:p w14:paraId="047D394E" w14:textId="77777777" w:rsidR="003720D9" w:rsidRPr="00D104CD" w:rsidRDefault="003720D9" w:rsidP="00CD6386">
            <w:pPr>
              <w:jc w:val="center"/>
            </w:pPr>
            <w:r w:rsidRPr="009B3CAD">
              <w:rPr>
                <w:i/>
              </w:rPr>
              <w:t xml:space="preserve">Mường Luân, </w:t>
            </w:r>
            <w:r w:rsidRPr="009B3CAD">
              <w:rPr>
                <w:i/>
                <w:lang w:val="vi-VN"/>
              </w:rPr>
              <w:t xml:space="preserve"> ngày </w:t>
            </w:r>
            <w:r>
              <w:rPr>
                <w:i/>
              </w:rPr>
              <w:t>20</w:t>
            </w:r>
            <w:r w:rsidRPr="009B3CAD">
              <w:rPr>
                <w:i/>
              </w:rPr>
              <w:t xml:space="preserve"> </w:t>
            </w:r>
            <w:r w:rsidRPr="009B3CAD">
              <w:rPr>
                <w:i/>
                <w:lang w:val="vi-VN"/>
              </w:rPr>
              <w:t xml:space="preserve">tháng </w:t>
            </w:r>
            <w:r>
              <w:rPr>
                <w:i/>
              </w:rPr>
              <w:t xml:space="preserve">10 </w:t>
            </w:r>
            <w:r w:rsidRPr="009B3CAD">
              <w:rPr>
                <w:i/>
                <w:lang w:val="vi-VN"/>
              </w:rPr>
              <w:t>năm</w:t>
            </w:r>
            <w:r>
              <w:rPr>
                <w:i/>
              </w:rPr>
              <w:t xml:space="preserve"> 2023</w:t>
            </w:r>
            <w:r w:rsidRPr="00D104CD">
              <w:br/>
            </w:r>
            <w:r w:rsidRPr="00D104CD">
              <w:rPr>
                <w:lang w:val="vi-VN"/>
              </w:rPr>
              <w:t>Thủ trưởng đơn vị</w:t>
            </w:r>
            <w:r w:rsidRPr="00D104CD">
              <w:br/>
            </w:r>
            <w:r w:rsidRPr="00D104CD">
              <w:rPr>
                <w:lang w:val="vi-VN"/>
              </w:rPr>
              <w:t>(Ký tên và đóng dấu)</w:t>
            </w:r>
          </w:p>
        </w:tc>
      </w:tr>
    </w:tbl>
    <w:p w14:paraId="047D3950" w14:textId="77777777" w:rsidR="006C3B39" w:rsidRDefault="006C3B39" w:rsidP="006C3B39">
      <w:pPr>
        <w:jc w:val="center"/>
        <w:rPr>
          <w:rFonts w:ascii="Arial" w:hAnsi="Arial" w:cs="Arial"/>
          <w:b/>
          <w:bCs/>
          <w:sz w:val="20"/>
          <w:szCs w:val="20"/>
        </w:rPr>
      </w:pPr>
    </w:p>
    <w:p w14:paraId="047D3951" w14:textId="77777777" w:rsidR="00884EB0" w:rsidRDefault="00884EB0" w:rsidP="006C3B39">
      <w:pPr>
        <w:jc w:val="center"/>
        <w:rPr>
          <w:rFonts w:ascii="Arial" w:hAnsi="Arial" w:cs="Arial"/>
          <w:b/>
          <w:bCs/>
          <w:sz w:val="20"/>
          <w:szCs w:val="20"/>
        </w:rPr>
      </w:pPr>
    </w:p>
    <w:p w14:paraId="047D3952" w14:textId="77777777" w:rsidR="00884EB0" w:rsidRDefault="00884EB0" w:rsidP="006C3B39">
      <w:pPr>
        <w:jc w:val="center"/>
        <w:rPr>
          <w:rFonts w:ascii="Arial" w:hAnsi="Arial" w:cs="Arial"/>
          <w:b/>
          <w:bCs/>
          <w:sz w:val="20"/>
          <w:szCs w:val="20"/>
        </w:rPr>
      </w:pPr>
    </w:p>
    <w:p w14:paraId="047D3953" w14:textId="77777777" w:rsidR="006539D2" w:rsidRDefault="006539D2" w:rsidP="006C3B39">
      <w:pPr>
        <w:jc w:val="center"/>
        <w:rPr>
          <w:rFonts w:ascii="Arial" w:hAnsi="Arial" w:cs="Arial"/>
          <w:b/>
          <w:bCs/>
          <w:sz w:val="20"/>
          <w:szCs w:val="20"/>
        </w:rPr>
      </w:pPr>
    </w:p>
    <w:p w14:paraId="047D3954" w14:textId="77777777" w:rsidR="002355B2" w:rsidRDefault="002355B2" w:rsidP="006C3B39">
      <w:pPr>
        <w:jc w:val="center"/>
        <w:rPr>
          <w:rFonts w:ascii="Arial" w:hAnsi="Arial" w:cs="Arial"/>
          <w:b/>
          <w:bCs/>
          <w:sz w:val="20"/>
          <w:szCs w:val="20"/>
        </w:rPr>
      </w:pPr>
    </w:p>
    <w:p w14:paraId="047D3955" w14:textId="77777777" w:rsidR="002355B2" w:rsidRDefault="002355B2" w:rsidP="006C3B39">
      <w:pPr>
        <w:jc w:val="center"/>
        <w:rPr>
          <w:rFonts w:ascii="Arial" w:hAnsi="Arial" w:cs="Arial"/>
          <w:b/>
          <w:bCs/>
          <w:sz w:val="20"/>
          <w:szCs w:val="20"/>
        </w:rPr>
      </w:pPr>
    </w:p>
    <w:p w14:paraId="047D3956" w14:textId="77777777" w:rsidR="002355B2" w:rsidRDefault="002355B2" w:rsidP="00EA19AA">
      <w:pPr>
        <w:rPr>
          <w:rFonts w:ascii="Arial" w:hAnsi="Arial" w:cs="Arial"/>
          <w:b/>
          <w:bCs/>
          <w:sz w:val="20"/>
          <w:szCs w:val="20"/>
        </w:rPr>
      </w:pPr>
    </w:p>
    <w:p w14:paraId="047D3957" w14:textId="77777777" w:rsidR="00EA19AA" w:rsidRDefault="00EA19AA" w:rsidP="00EA19AA">
      <w:pPr>
        <w:rPr>
          <w:rFonts w:ascii="Arial" w:hAnsi="Arial" w:cs="Arial"/>
          <w:b/>
          <w:bCs/>
          <w:sz w:val="20"/>
          <w:szCs w:val="20"/>
        </w:rPr>
      </w:pPr>
    </w:p>
    <w:p w14:paraId="047D3958" w14:textId="77777777" w:rsidR="002355B2" w:rsidRDefault="002355B2" w:rsidP="006C3B39">
      <w:pPr>
        <w:jc w:val="center"/>
        <w:rPr>
          <w:rFonts w:ascii="Arial" w:hAnsi="Arial" w:cs="Arial"/>
          <w:b/>
          <w:bCs/>
          <w:sz w:val="20"/>
          <w:szCs w:val="20"/>
        </w:rPr>
      </w:pPr>
    </w:p>
    <w:p w14:paraId="047D3959" w14:textId="77777777" w:rsidR="006C3B39" w:rsidRPr="00367D17" w:rsidRDefault="006C3B39" w:rsidP="006C3B39">
      <w:pPr>
        <w:jc w:val="center"/>
      </w:pPr>
      <w:r w:rsidRPr="00367D17">
        <w:rPr>
          <w:b/>
          <w:bCs/>
          <w:lang w:val="vi-VN"/>
        </w:rPr>
        <w:lastRenderedPageBreak/>
        <w:t>Biểu mẫu 07</w:t>
      </w:r>
    </w:p>
    <w:p w14:paraId="047D395A" w14:textId="77777777" w:rsidR="006C3B39" w:rsidRPr="00D104CD" w:rsidRDefault="006C3B39" w:rsidP="006C3B39">
      <w:r w:rsidRPr="00367D17">
        <w:rPr>
          <w:lang w:val="vi-VN"/>
        </w:rPr>
        <w:t>(Tên cơ quan quản lý cấp trên trực tiếp)</w:t>
      </w:r>
      <w:r>
        <w:t xml:space="preserve">: </w:t>
      </w:r>
      <w:r w:rsidRPr="00D104CD">
        <w:t>Phòng GD&amp;ĐT Điện Biên Đông</w:t>
      </w:r>
    </w:p>
    <w:p w14:paraId="047D395B" w14:textId="77777777" w:rsidR="006C3B39" w:rsidRPr="00D104CD" w:rsidRDefault="006C3B39" w:rsidP="006C3B39">
      <w:r w:rsidRPr="00367D17">
        <w:rPr>
          <w:lang w:val="vi-VN"/>
        </w:rPr>
        <w:t>(Tên cơ sở giáo dục)</w:t>
      </w:r>
      <w:r>
        <w:t xml:space="preserve"> </w:t>
      </w:r>
      <w:r w:rsidRPr="00D104CD">
        <w:t>Trường PTDTBT-TH Mường Luân</w:t>
      </w:r>
    </w:p>
    <w:p w14:paraId="047D395C" w14:textId="77777777" w:rsidR="006C3B39" w:rsidRPr="00367D17" w:rsidRDefault="006C3B39" w:rsidP="006C3B39">
      <w:pPr>
        <w:jc w:val="center"/>
      </w:pPr>
      <w:r w:rsidRPr="00367D17">
        <w:rPr>
          <w:b/>
          <w:bCs/>
          <w:lang w:val="vi-VN"/>
        </w:rPr>
        <w:t>THÔNG BÁO</w:t>
      </w:r>
    </w:p>
    <w:p w14:paraId="047D395D" w14:textId="77777777" w:rsidR="006C3B39" w:rsidRPr="008202F5" w:rsidRDefault="006C3B39" w:rsidP="006C3B39">
      <w:pPr>
        <w:jc w:val="center"/>
        <w:rPr>
          <w:b/>
          <w:bCs/>
        </w:rPr>
      </w:pPr>
      <w:r w:rsidRPr="00367D17">
        <w:rPr>
          <w:b/>
          <w:bCs/>
          <w:lang w:val="vi-VN"/>
        </w:rPr>
        <w:t>Công khai thông tin cơ sở vật chất của trường tiểu học, năm học</w:t>
      </w:r>
      <w:r w:rsidR="00274720">
        <w:rPr>
          <w:b/>
          <w:bCs/>
        </w:rPr>
        <w:t xml:space="preserve"> 2023 - 2024</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917"/>
        <w:gridCol w:w="5140"/>
        <w:gridCol w:w="1271"/>
        <w:gridCol w:w="2330"/>
      </w:tblGrid>
      <w:tr w:rsidR="006C3B39" w:rsidRPr="00367D17" w14:paraId="047D3962" w14:textId="77777777" w:rsidTr="003D2C31">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5E" w14:textId="77777777" w:rsidR="006C3B39" w:rsidRPr="00367D17" w:rsidRDefault="006C3B39" w:rsidP="003D2C31">
            <w:pPr>
              <w:spacing w:before="120"/>
              <w:jc w:val="center"/>
            </w:pPr>
            <w:r w:rsidRPr="00367D17">
              <w:rPr>
                <w:b/>
                <w:bCs/>
                <w:lang w:val="vi-VN"/>
              </w:rPr>
              <w:t>STT</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5F" w14:textId="77777777" w:rsidR="006C3B39" w:rsidRPr="00367D17" w:rsidRDefault="006C3B39" w:rsidP="003D2C31">
            <w:pPr>
              <w:spacing w:before="120"/>
              <w:jc w:val="center"/>
            </w:pPr>
            <w:r w:rsidRPr="00367D17">
              <w:rPr>
                <w:b/>
                <w:bCs/>
                <w:lang w:val="vi-VN"/>
              </w:rPr>
              <w:t>Nội dung</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60" w14:textId="77777777" w:rsidR="006C3B39" w:rsidRPr="00367D17" w:rsidRDefault="006C3B39" w:rsidP="003D2C31">
            <w:pPr>
              <w:spacing w:before="120"/>
              <w:jc w:val="center"/>
            </w:pPr>
            <w:r w:rsidRPr="00367D17">
              <w:rPr>
                <w:b/>
                <w:bCs/>
                <w:lang w:val="vi-VN"/>
              </w:rPr>
              <w:t>Số lượng</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61" w14:textId="77777777" w:rsidR="006C3B39" w:rsidRPr="00367D17" w:rsidRDefault="006C3B39" w:rsidP="003D2C31">
            <w:pPr>
              <w:spacing w:before="120"/>
              <w:jc w:val="center"/>
            </w:pPr>
            <w:r w:rsidRPr="00367D17">
              <w:rPr>
                <w:b/>
                <w:bCs/>
                <w:lang w:val="vi-VN"/>
              </w:rPr>
              <w:t>Bình quân</w:t>
            </w:r>
          </w:p>
        </w:tc>
      </w:tr>
      <w:tr w:rsidR="006C3B39" w:rsidRPr="00367D17" w14:paraId="047D3967"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63" w14:textId="77777777" w:rsidR="006C3B39" w:rsidRPr="00367D17" w:rsidRDefault="006C3B39" w:rsidP="003D2C31">
            <w:pPr>
              <w:spacing w:before="120"/>
              <w:jc w:val="center"/>
            </w:pPr>
            <w:r w:rsidRPr="00367D17">
              <w:rPr>
                <w:b/>
                <w:bCs/>
                <w:lang w:val="vi-VN"/>
              </w:rPr>
              <w:t>I</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64" w14:textId="77777777" w:rsidR="006C3B39" w:rsidRPr="00367D17" w:rsidRDefault="006C3B39" w:rsidP="003D2C31">
            <w:pPr>
              <w:spacing w:before="120"/>
            </w:pPr>
            <w:r w:rsidRPr="00367D17">
              <w:rPr>
                <w:b/>
                <w:bCs/>
                <w:lang w:val="vi-VN"/>
              </w:rPr>
              <w:t>Số phòng học/số lớp</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65" w14:textId="77777777" w:rsidR="006C3B39" w:rsidRPr="008202F5" w:rsidRDefault="006C3B39" w:rsidP="003D2C31">
            <w:pPr>
              <w:spacing w:before="120"/>
              <w:jc w:val="center"/>
            </w:pPr>
            <w:r w:rsidRPr="00367D17">
              <w:rPr>
                <w:lang w:val="vi-VN"/>
              </w:rPr>
              <w:t> </w:t>
            </w:r>
            <w:r w:rsidR="00274720">
              <w:t>11/11</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66" w14:textId="77777777" w:rsidR="006C3B39" w:rsidRPr="00367D17" w:rsidRDefault="006C3B39" w:rsidP="003D2C31">
            <w:pPr>
              <w:spacing w:before="120"/>
              <w:jc w:val="center"/>
            </w:pPr>
            <w:r w:rsidRPr="00367D17">
              <w:rPr>
                <w:lang w:val="vi-VN"/>
              </w:rPr>
              <w:t>Số m</w:t>
            </w:r>
            <w:r w:rsidRPr="00367D17">
              <w:rPr>
                <w:vertAlign w:val="superscript"/>
                <w:lang w:val="vi-VN"/>
              </w:rPr>
              <w:t>2</w:t>
            </w:r>
            <w:r w:rsidRPr="00367D17">
              <w:rPr>
                <w:lang w:val="vi-VN"/>
              </w:rPr>
              <w:t>/học sinh</w:t>
            </w:r>
          </w:p>
        </w:tc>
      </w:tr>
      <w:tr w:rsidR="006C3B39" w:rsidRPr="00367D17" w14:paraId="047D396C"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68" w14:textId="77777777" w:rsidR="006C3B39" w:rsidRPr="00367D17" w:rsidRDefault="006C3B39" w:rsidP="003D2C31">
            <w:pPr>
              <w:spacing w:before="120"/>
              <w:jc w:val="center"/>
            </w:pPr>
            <w:r w:rsidRPr="00367D17">
              <w:rPr>
                <w:b/>
                <w:bCs/>
                <w:lang w:val="vi-VN"/>
              </w:rPr>
              <w:t>II</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69" w14:textId="77777777" w:rsidR="006C3B39" w:rsidRPr="00367D17" w:rsidRDefault="006C3B39" w:rsidP="003D2C31">
            <w:pPr>
              <w:spacing w:before="120"/>
            </w:pPr>
            <w:r w:rsidRPr="00367D17">
              <w:rPr>
                <w:b/>
                <w:bCs/>
              </w:rPr>
              <w:t xml:space="preserve">Loại </w:t>
            </w:r>
            <w:r w:rsidRPr="00367D17">
              <w:rPr>
                <w:b/>
                <w:bCs/>
                <w:lang w:val="vi-VN"/>
              </w:rPr>
              <w:t>phòng học</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6A" w14:textId="77777777" w:rsidR="006C3B39" w:rsidRPr="00367D17" w:rsidRDefault="006C3B39" w:rsidP="003D2C31">
            <w:pPr>
              <w:spacing w:before="120"/>
              <w:jc w:val="center"/>
            </w:pPr>
            <w:r w:rsidRPr="00367D17">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6B" w14:textId="77777777" w:rsidR="006C3B39" w:rsidRPr="00FC6B31" w:rsidRDefault="006C3B39" w:rsidP="003D2C31">
            <w:pPr>
              <w:pStyle w:val="ListParagraph"/>
              <w:numPr>
                <w:ilvl w:val="0"/>
                <w:numId w:val="43"/>
              </w:numPr>
              <w:spacing w:before="120"/>
              <w:jc w:val="center"/>
            </w:pPr>
          </w:p>
        </w:tc>
      </w:tr>
      <w:tr w:rsidR="006C3B39" w:rsidRPr="00367D17" w14:paraId="047D3971"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6D" w14:textId="77777777" w:rsidR="006C3B39" w:rsidRPr="00367D17" w:rsidRDefault="006C3B39" w:rsidP="003D2C31">
            <w:pPr>
              <w:spacing w:before="120"/>
              <w:jc w:val="center"/>
            </w:pPr>
            <w:r w:rsidRPr="00367D17">
              <w:rPr>
                <w:lang w:val="vi-VN"/>
              </w:rPr>
              <w:t>1</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6E" w14:textId="77777777" w:rsidR="006C3B39" w:rsidRPr="00367D17" w:rsidRDefault="006C3B39" w:rsidP="003D2C31">
            <w:pPr>
              <w:spacing w:before="120"/>
            </w:pPr>
            <w:r w:rsidRPr="00367D17">
              <w:t>P</w:t>
            </w:r>
            <w:r w:rsidRPr="00367D17">
              <w:rPr>
                <w:lang w:val="vi-VN"/>
              </w:rPr>
              <w:t>hòng học kiên cố</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6F" w14:textId="77777777" w:rsidR="006C3B39" w:rsidRPr="00E93723" w:rsidRDefault="00B3176C" w:rsidP="003D2C31">
            <w:pPr>
              <w:spacing w:before="120"/>
              <w:jc w:val="center"/>
            </w:pPr>
            <w:r>
              <w:t>9</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70" w14:textId="77777777" w:rsidR="006C3B39" w:rsidRPr="00FC6B31" w:rsidRDefault="00B3176C" w:rsidP="003D2C31">
            <w:pPr>
              <w:pStyle w:val="ListParagraph"/>
              <w:numPr>
                <w:ilvl w:val="0"/>
                <w:numId w:val="42"/>
              </w:numPr>
              <w:spacing w:before="120"/>
              <w:jc w:val="center"/>
            </w:pPr>
            <w:r>
              <w:t xml:space="preserve">1,3 </w:t>
            </w:r>
            <w:r w:rsidRPr="00367D17">
              <w:rPr>
                <w:lang w:val="vi-VN"/>
              </w:rPr>
              <w:t>m</w:t>
            </w:r>
            <w:r w:rsidRPr="00367D17">
              <w:rPr>
                <w:vertAlign w:val="superscript"/>
                <w:lang w:val="vi-VN"/>
              </w:rPr>
              <w:t>2</w:t>
            </w:r>
            <w:r w:rsidRPr="00367D17">
              <w:rPr>
                <w:lang w:val="vi-VN"/>
              </w:rPr>
              <w:t> </w:t>
            </w:r>
          </w:p>
        </w:tc>
      </w:tr>
      <w:tr w:rsidR="006C3B39" w:rsidRPr="00367D17" w14:paraId="047D3976"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72" w14:textId="77777777" w:rsidR="006C3B39" w:rsidRPr="00367D17" w:rsidRDefault="006C3B39" w:rsidP="003D2C31">
            <w:pPr>
              <w:spacing w:before="120"/>
              <w:jc w:val="center"/>
            </w:pPr>
            <w:r w:rsidRPr="00367D17">
              <w:rPr>
                <w:lang w:val="vi-VN"/>
              </w:rPr>
              <w:t>2</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73" w14:textId="77777777" w:rsidR="006C3B39" w:rsidRPr="00367D17" w:rsidRDefault="006C3B39" w:rsidP="003D2C31">
            <w:pPr>
              <w:spacing w:before="120"/>
            </w:pPr>
            <w:r w:rsidRPr="00367D17">
              <w:t>P</w:t>
            </w:r>
            <w:r w:rsidRPr="00367D17">
              <w:rPr>
                <w:lang w:val="vi-VN"/>
              </w:rPr>
              <w:t>hòng học bán kiên cố</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74" w14:textId="77777777" w:rsidR="006C3B39" w:rsidRPr="00E93723" w:rsidRDefault="006C3B39" w:rsidP="003D2C31">
            <w:pPr>
              <w:spacing w:before="120"/>
              <w:jc w:val="center"/>
            </w:pPr>
            <w:r w:rsidRPr="00367D17">
              <w:rPr>
                <w:lang w:val="vi-VN"/>
              </w:rPr>
              <w:t> </w:t>
            </w:r>
            <w:r w:rsidR="00E93723">
              <w:t>2</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75" w14:textId="77777777" w:rsidR="006C3B39" w:rsidRPr="00FC6B31" w:rsidRDefault="00B3176C" w:rsidP="00EA19AA">
            <w:pPr>
              <w:pStyle w:val="ListParagraph"/>
              <w:numPr>
                <w:ilvl w:val="0"/>
                <w:numId w:val="42"/>
              </w:numPr>
              <w:spacing w:before="120"/>
              <w:jc w:val="center"/>
            </w:pPr>
            <w:r>
              <w:t>1,</w:t>
            </w:r>
            <w:r w:rsidR="00EA19AA">
              <w:t>6</w:t>
            </w:r>
            <w:r>
              <w:t xml:space="preserve"> </w:t>
            </w:r>
            <w:r w:rsidRPr="00367D17">
              <w:rPr>
                <w:lang w:val="vi-VN"/>
              </w:rPr>
              <w:t>m</w:t>
            </w:r>
            <w:r w:rsidRPr="00367D17">
              <w:rPr>
                <w:vertAlign w:val="superscript"/>
                <w:lang w:val="vi-VN"/>
              </w:rPr>
              <w:t>2</w:t>
            </w:r>
          </w:p>
        </w:tc>
      </w:tr>
      <w:tr w:rsidR="006C3B39" w:rsidRPr="00367D17" w14:paraId="047D397B"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77" w14:textId="77777777" w:rsidR="006C3B39" w:rsidRPr="00367D17" w:rsidRDefault="006C3B39" w:rsidP="003D2C31">
            <w:pPr>
              <w:spacing w:before="120"/>
              <w:jc w:val="center"/>
            </w:pPr>
            <w:r w:rsidRPr="00367D17">
              <w:rPr>
                <w:lang w:val="vi-VN"/>
              </w:rPr>
              <w:t>3</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78" w14:textId="77777777" w:rsidR="006C3B39" w:rsidRPr="00367D17" w:rsidRDefault="006C3B39" w:rsidP="003D2C31">
            <w:pPr>
              <w:spacing w:before="120"/>
            </w:pPr>
            <w:r w:rsidRPr="00367D17">
              <w:t>P</w:t>
            </w:r>
            <w:r w:rsidRPr="00367D17">
              <w:rPr>
                <w:lang w:val="vi-VN"/>
              </w:rPr>
              <w:t>hòng học tạm</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79" w14:textId="77777777" w:rsidR="006C3B39" w:rsidRPr="00E93723" w:rsidRDefault="006C3B39" w:rsidP="003D2C31">
            <w:pPr>
              <w:spacing w:before="120"/>
              <w:jc w:val="center"/>
            </w:pPr>
            <w:r w:rsidRPr="00367D17">
              <w:rPr>
                <w:lang w:val="vi-VN"/>
              </w:rPr>
              <w:t> </w:t>
            </w:r>
            <w:r w:rsidR="00E93723">
              <w:t>0</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7A" w14:textId="77777777" w:rsidR="006C3B39" w:rsidRPr="00FC6B31" w:rsidRDefault="006C3B39" w:rsidP="003D2C31">
            <w:pPr>
              <w:pStyle w:val="ListParagraph"/>
              <w:numPr>
                <w:ilvl w:val="0"/>
                <w:numId w:val="42"/>
              </w:numPr>
              <w:spacing w:before="120"/>
              <w:jc w:val="center"/>
            </w:pPr>
            <w:r>
              <w:t>0</w:t>
            </w:r>
          </w:p>
        </w:tc>
      </w:tr>
      <w:tr w:rsidR="006C3B39" w:rsidRPr="00367D17" w14:paraId="047D3980"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7C" w14:textId="77777777" w:rsidR="006C3B39" w:rsidRPr="00367D17" w:rsidRDefault="006C3B39" w:rsidP="003D2C31">
            <w:pPr>
              <w:spacing w:before="120"/>
              <w:jc w:val="center"/>
            </w:pPr>
            <w:r w:rsidRPr="00367D17">
              <w:rPr>
                <w:lang w:val="vi-VN"/>
              </w:rPr>
              <w:t>4</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7D" w14:textId="77777777" w:rsidR="006C3B39" w:rsidRPr="00367D17" w:rsidRDefault="006C3B39" w:rsidP="003D2C31">
            <w:pPr>
              <w:spacing w:before="120"/>
            </w:pPr>
            <w:r w:rsidRPr="00367D17">
              <w:t>P</w:t>
            </w:r>
            <w:r w:rsidRPr="00367D17">
              <w:rPr>
                <w:lang w:val="vi-VN"/>
              </w:rPr>
              <w:t>hòng học nhờ, mượn</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7E" w14:textId="77777777" w:rsidR="006C3B39" w:rsidRPr="00E93723" w:rsidRDefault="006C3B39" w:rsidP="003D2C31">
            <w:pPr>
              <w:spacing w:before="120"/>
              <w:jc w:val="center"/>
            </w:pPr>
            <w:r w:rsidRPr="00367D17">
              <w:rPr>
                <w:lang w:val="vi-VN"/>
              </w:rPr>
              <w:t> </w:t>
            </w:r>
            <w:r w:rsidR="00E93723">
              <w:t>0</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7F" w14:textId="77777777" w:rsidR="006C3B39" w:rsidRPr="00FC6B31" w:rsidRDefault="006C3B39" w:rsidP="003D2C31">
            <w:pPr>
              <w:pStyle w:val="ListParagraph"/>
              <w:numPr>
                <w:ilvl w:val="0"/>
                <w:numId w:val="42"/>
              </w:numPr>
              <w:spacing w:before="120"/>
              <w:jc w:val="center"/>
            </w:pPr>
            <w:r>
              <w:t>0</w:t>
            </w:r>
          </w:p>
        </w:tc>
      </w:tr>
      <w:tr w:rsidR="006C3B39" w:rsidRPr="00367D17" w14:paraId="047D3985"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81" w14:textId="77777777" w:rsidR="006C3B39" w:rsidRPr="00367D17" w:rsidRDefault="006C3B39" w:rsidP="003D2C31">
            <w:pPr>
              <w:spacing w:before="120"/>
              <w:jc w:val="center"/>
            </w:pPr>
            <w:r w:rsidRPr="00367D17">
              <w:rPr>
                <w:b/>
                <w:bCs/>
                <w:lang w:val="vi-VN"/>
              </w:rPr>
              <w:t>III</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82" w14:textId="77777777" w:rsidR="006C3B39" w:rsidRPr="00367D17" w:rsidRDefault="006C3B39" w:rsidP="003D2C31">
            <w:pPr>
              <w:spacing w:before="120"/>
            </w:pPr>
            <w:r w:rsidRPr="00367D17">
              <w:rPr>
                <w:b/>
                <w:bCs/>
                <w:lang w:val="vi-VN"/>
              </w:rPr>
              <w:t>Số điểm trường lẻ</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83" w14:textId="77777777" w:rsidR="006C3B39" w:rsidRPr="00E93723" w:rsidRDefault="006C3B39" w:rsidP="003D2C31">
            <w:pPr>
              <w:spacing w:before="120"/>
              <w:jc w:val="center"/>
            </w:pPr>
            <w:r w:rsidRPr="00367D17">
              <w:rPr>
                <w:lang w:val="vi-VN"/>
              </w:rPr>
              <w:t> </w:t>
            </w:r>
            <w:r w:rsidR="00E93723">
              <w:t>0</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84" w14:textId="77777777" w:rsidR="006C3B39" w:rsidRPr="00FC6B31" w:rsidRDefault="006C3B39" w:rsidP="003D2C31">
            <w:pPr>
              <w:pStyle w:val="ListParagraph"/>
              <w:numPr>
                <w:ilvl w:val="0"/>
                <w:numId w:val="42"/>
              </w:numPr>
              <w:spacing w:before="120"/>
              <w:jc w:val="center"/>
            </w:pPr>
            <w:r>
              <w:t>0</w:t>
            </w:r>
          </w:p>
        </w:tc>
      </w:tr>
      <w:tr w:rsidR="00E93723" w:rsidRPr="00367D17" w14:paraId="047D398A"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86" w14:textId="77777777" w:rsidR="00E93723" w:rsidRPr="00367D17" w:rsidRDefault="00E93723" w:rsidP="003D2C31">
            <w:pPr>
              <w:spacing w:before="120"/>
              <w:jc w:val="center"/>
            </w:pPr>
            <w:r w:rsidRPr="00367D17">
              <w:rPr>
                <w:b/>
                <w:bCs/>
                <w:lang w:val="vi-VN"/>
              </w:rPr>
              <w:t>IV</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87" w14:textId="77777777" w:rsidR="00E93723" w:rsidRPr="00367D17" w:rsidRDefault="00E93723" w:rsidP="003D2C31">
            <w:pPr>
              <w:spacing w:before="120"/>
            </w:pPr>
            <w:r w:rsidRPr="00367D17">
              <w:rPr>
                <w:b/>
                <w:bCs/>
                <w:lang w:val="vi-VN"/>
              </w:rPr>
              <w:t xml:space="preserve">Tổng diện tích đất </w:t>
            </w:r>
            <w:r w:rsidRPr="00367D17">
              <w:rPr>
                <w:lang w:val="vi-VN"/>
              </w:rPr>
              <w:t>(m</w:t>
            </w:r>
            <w:r w:rsidRPr="00367D17">
              <w:rPr>
                <w:vertAlign w:val="superscript"/>
                <w:lang w:val="vi-VN"/>
              </w:rPr>
              <w:t>2</w:t>
            </w:r>
            <w:r w:rsidRPr="00367D17">
              <w:rPr>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88" w14:textId="77777777" w:rsidR="00E93723" w:rsidRPr="00FC6B31" w:rsidRDefault="00E93723" w:rsidP="00CD6386">
            <w:pPr>
              <w:spacing w:before="120"/>
              <w:jc w:val="center"/>
            </w:pPr>
            <w:r w:rsidRPr="00367D17">
              <w:rPr>
                <w:lang w:val="vi-VN"/>
              </w:rPr>
              <w:t> </w:t>
            </w:r>
            <w:r>
              <w:t xml:space="preserve">5100 </w:t>
            </w:r>
            <w:r w:rsidRPr="00367D17">
              <w:rPr>
                <w:lang w:val="vi-VN"/>
              </w:rPr>
              <w:t>m</w:t>
            </w:r>
            <w:r w:rsidRPr="00367D17">
              <w:rPr>
                <w:vertAlign w:val="superscript"/>
                <w:lang w:val="vi-VN"/>
              </w:rPr>
              <w:t>2</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89" w14:textId="77777777" w:rsidR="00E93723" w:rsidRPr="00FC6B31" w:rsidRDefault="00E93723" w:rsidP="003D2C31">
            <w:pPr>
              <w:spacing w:before="120"/>
              <w:jc w:val="center"/>
            </w:pPr>
            <w:r w:rsidRPr="00367D17">
              <w:rPr>
                <w:lang w:val="vi-VN"/>
              </w:rPr>
              <w:t> </w:t>
            </w:r>
            <w:r w:rsidR="00EA19AA">
              <w:t>16,5</w:t>
            </w:r>
            <w:r w:rsidRPr="00367D17">
              <w:rPr>
                <w:lang w:val="vi-VN"/>
              </w:rPr>
              <w:t>m</w:t>
            </w:r>
            <w:r w:rsidRPr="00367D17">
              <w:rPr>
                <w:vertAlign w:val="superscript"/>
                <w:lang w:val="vi-VN"/>
              </w:rPr>
              <w:t>2</w:t>
            </w:r>
          </w:p>
        </w:tc>
      </w:tr>
      <w:tr w:rsidR="00E93723" w:rsidRPr="00367D17" w14:paraId="047D398F"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8B" w14:textId="77777777" w:rsidR="00E93723" w:rsidRPr="00367D17" w:rsidRDefault="00E93723" w:rsidP="003D2C31">
            <w:pPr>
              <w:spacing w:before="120"/>
              <w:jc w:val="center"/>
            </w:pPr>
            <w:r w:rsidRPr="00367D17">
              <w:rPr>
                <w:b/>
                <w:bCs/>
                <w:lang w:val="vi-VN"/>
              </w:rPr>
              <w:t>V</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8C" w14:textId="77777777" w:rsidR="00E93723" w:rsidRPr="00367D17" w:rsidRDefault="00E93723" w:rsidP="003D2C31">
            <w:pPr>
              <w:spacing w:before="120"/>
            </w:pPr>
            <w:r w:rsidRPr="00367D17">
              <w:rPr>
                <w:b/>
                <w:bCs/>
                <w:lang w:val="vi-VN"/>
              </w:rPr>
              <w:t xml:space="preserve">Diện tích sân chơi, bãi tập </w:t>
            </w:r>
            <w:r w:rsidRPr="00367D17">
              <w:rPr>
                <w:lang w:val="vi-VN"/>
              </w:rPr>
              <w:t>(m</w:t>
            </w:r>
            <w:r w:rsidRPr="00367D17">
              <w:rPr>
                <w:vertAlign w:val="superscript"/>
                <w:lang w:val="vi-VN"/>
              </w:rPr>
              <w:t>2</w:t>
            </w:r>
            <w:r w:rsidRPr="00367D17">
              <w:rPr>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8D" w14:textId="77777777" w:rsidR="00E93723" w:rsidRPr="00367D17" w:rsidRDefault="00E93723" w:rsidP="00CD6386">
            <w:pPr>
              <w:spacing w:before="120"/>
              <w:jc w:val="center"/>
            </w:pPr>
            <w:r w:rsidRPr="00367D17">
              <w:rPr>
                <w:lang w:val="vi-VN"/>
              </w:rPr>
              <w:t> </w:t>
            </w:r>
            <w:r>
              <w:t xml:space="preserve">1500 </w:t>
            </w:r>
            <w:r w:rsidRPr="00367D17">
              <w:rPr>
                <w:lang w:val="vi-VN"/>
              </w:rPr>
              <w:t>m</w:t>
            </w:r>
            <w:r w:rsidRPr="00367D17">
              <w:rPr>
                <w:vertAlign w:val="superscript"/>
                <w:lang w:val="vi-VN"/>
              </w:rPr>
              <w:t>2</w:t>
            </w:r>
            <w:r w:rsidRPr="00367D17">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8E" w14:textId="77777777" w:rsidR="00E93723" w:rsidRPr="00367D17" w:rsidRDefault="00E93723" w:rsidP="003D2C31">
            <w:pPr>
              <w:spacing w:before="120"/>
              <w:jc w:val="center"/>
            </w:pPr>
            <w:r w:rsidRPr="00367D17">
              <w:rPr>
                <w:lang w:val="vi-VN"/>
              </w:rPr>
              <w:t> </w:t>
            </w:r>
            <w:r w:rsidR="00EA19AA">
              <w:t>4,8</w:t>
            </w:r>
            <w:r>
              <w:t xml:space="preserve"> </w:t>
            </w:r>
            <w:r w:rsidRPr="00367D17">
              <w:rPr>
                <w:lang w:val="vi-VN"/>
              </w:rPr>
              <w:t>m</w:t>
            </w:r>
            <w:r w:rsidRPr="00367D17">
              <w:rPr>
                <w:vertAlign w:val="superscript"/>
                <w:lang w:val="vi-VN"/>
              </w:rPr>
              <w:t>2</w:t>
            </w:r>
            <w:r w:rsidRPr="00367D17">
              <w:rPr>
                <w:lang w:val="vi-VN"/>
              </w:rPr>
              <w:t> </w:t>
            </w:r>
          </w:p>
        </w:tc>
      </w:tr>
      <w:tr w:rsidR="00E93723" w:rsidRPr="00367D17" w14:paraId="047D3994" w14:textId="77777777" w:rsidTr="00AB2B66">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90" w14:textId="77777777" w:rsidR="00E93723" w:rsidRPr="00367D17" w:rsidRDefault="00E93723" w:rsidP="003D2C31">
            <w:pPr>
              <w:spacing w:before="120"/>
              <w:jc w:val="center"/>
            </w:pPr>
            <w:r w:rsidRPr="00367D17">
              <w:rPr>
                <w:b/>
                <w:bCs/>
                <w:lang w:val="vi-VN"/>
              </w:rPr>
              <w:t>VI</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91" w14:textId="77777777" w:rsidR="00E93723" w:rsidRPr="00367D17" w:rsidRDefault="00E93723" w:rsidP="003D2C31">
            <w:pPr>
              <w:spacing w:before="120"/>
            </w:pPr>
            <w:r w:rsidRPr="00367D17">
              <w:rPr>
                <w:b/>
                <w:bCs/>
                <w:lang w:val="vi-VN"/>
              </w:rPr>
              <w:t>Tổng diện tích các phòng</w:t>
            </w:r>
          </w:p>
        </w:tc>
        <w:tc>
          <w:tcPr>
            <w:tcW w:w="65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047D3992" w14:textId="77777777" w:rsidR="00E93723" w:rsidRPr="00367D17" w:rsidRDefault="00E93723" w:rsidP="00CD6386">
            <w:pPr>
              <w:spacing w:before="120"/>
              <w:jc w:val="center"/>
            </w:pPr>
            <w:r w:rsidRPr="00367D17">
              <w:rPr>
                <w:lang w:val="vi-VN"/>
              </w:rPr>
              <w:t> </w:t>
            </w:r>
            <w:r>
              <w:t xml:space="preserve">745,4 </w:t>
            </w:r>
            <w:r w:rsidRPr="00367D17">
              <w:rPr>
                <w:lang w:val="vi-VN"/>
              </w:rPr>
              <w:t>m</w:t>
            </w:r>
            <w:r w:rsidRPr="00367D17">
              <w:rPr>
                <w:vertAlign w:val="superscript"/>
                <w:lang w:val="vi-VN"/>
              </w:rPr>
              <w:t>2</w:t>
            </w:r>
            <w:r w:rsidRPr="00367D17">
              <w:rPr>
                <w:lang w:val="vi-VN"/>
              </w:rPr>
              <w:t> </w:t>
            </w:r>
          </w:p>
        </w:tc>
        <w:tc>
          <w:tcPr>
            <w:tcW w:w="1206"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14:paraId="047D3993" w14:textId="77777777" w:rsidR="00E93723" w:rsidRPr="00367D17" w:rsidRDefault="00E93723" w:rsidP="00CD6386">
            <w:pPr>
              <w:spacing w:before="120"/>
              <w:jc w:val="center"/>
            </w:pPr>
            <w:r>
              <w:t xml:space="preserve">745,4 </w:t>
            </w:r>
            <w:r w:rsidRPr="00367D17">
              <w:rPr>
                <w:lang w:val="vi-VN"/>
              </w:rPr>
              <w:t>m</w:t>
            </w:r>
            <w:r w:rsidRPr="00367D17">
              <w:rPr>
                <w:vertAlign w:val="superscript"/>
                <w:lang w:val="vi-VN"/>
              </w:rPr>
              <w:t>2</w:t>
            </w:r>
            <w:r w:rsidRPr="00367D17">
              <w:rPr>
                <w:lang w:val="vi-VN"/>
              </w:rPr>
              <w:t> </w:t>
            </w:r>
          </w:p>
        </w:tc>
      </w:tr>
      <w:tr w:rsidR="006C3B39" w:rsidRPr="00367D17" w14:paraId="047D3999"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95" w14:textId="77777777" w:rsidR="006C3B39" w:rsidRPr="00367D17" w:rsidRDefault="006C3B39" w:rsidP="003D2C31">
            <w:pPr>
              <w:spacing w:before="120"/>
              <w:jc w:val="center"/>
            </w:pPr>
            <w:r w:rsidRPr="00367D17">
              <w:rPr>
                <w:lang w:val="vi-VN"/>
              </w:rPr>
              <w:t>1</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96" w14:textId="77777777" w:rsidR="006C3B39" w:rsidRPr="00367D17" w:rsidRDefault="006C3B39" w:rsidP="003D2C31">
            <w:pPr>
              <w:spacing w:before="120"/>
            </w:pPr>
            <w:r w:rsidRPr="00367D17">
              <w:rPr>
                <w:lang w:val="vi-VN"/>
              </w:rPr>
              <w:t>Diện tích phòng học (m</w:t>
            </w:r>
            <w:r w:rsidRPr="00367D17">
              <w:rPr>
                <w:vertAlign w:val="superscript"/>
                <w:lang w:val="vi-VN"/>
              </w:rPr>
              <w:t>2</w:t>
            </w:r>
            <w:r w:rsidRPr="00367D17">
              <w:rPr>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97" w14:textId="77777777" w:rsidR="006C3B39" w:rsidRPr="00B3176C" w:rsidRDefault="00EA19AA" w:rsidP="003D2C31">
            <w:pPr>
              <w:spacing w:before="120"/>
              <w:jc w:val="center"/>
            </w:pPr>
            <w:r>
              <w:t xml:space="preserve">36 </w:t>
            </w:r>
            <w:r w:rsidRPr="00367D17">
              <w:rPr>
                <w:lang w:val="vi-VN"/>
              </w:rPr>
              <w:t>m</w:t>
            </w:r>
            <w:r w:rsidRPr="00367D17">
              <w:rPr>
                <w:vertAlign w:val="superscript"/>
                <w:lang w:val="vi-VN"/>
              </w:rPr>
              <w:t>2</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98" w14:textId="77777777" w:rsidR="006C3B39" w:rsidRPr="000576C0" w:rsidRDefault="006C3B39" w:rsidP="00B3176C">
            <w:pPr>
              <w:spacing w:before="120"/>
              <w:jc w:val="center"/>
            </w:pPr>
            <w:r w:rsidRPr="00367D17">
              <w:rPr>
                <w:lang w:val="vi-VN"/>
              </w:rPr>
              <w:t> </w:t>
            </w:r>
            <w:r w:rsidR="00EA19AA">
              <w:t>1,</w:t>
            </w:r>
            <w:r w:rsidR="00B3176C">
              <w:t>2</w:t>
            </w:r>
            <w:r>
              <w:t xml:space="preserve"> </w:t>
            </w:r>
            <w:r w:rsidRPr="00367D17">
              <w:rPr>
                <w:lang w:val="vi-VN"/>
              </w:rPr>
              <w:t>m</w:t>
            </w:r>
            <w:r w:rsidRPr="00367D17">
              <w:rPr>
                <w:vertAlign w:val="superscript"/>
                <w:lang w:val="vi-VN"/>
              </w:rPr>
              <w:t>2</w:t>
            </w:r>
            <w:r w:rsidRPr="00367D17">
              <w:rPr>
                <w:lang w:val="vi-VN"/>
              </w:rPr>
              <w:t> </w:t>
            </w:r>
          </w:p>
        </w:tc>
      </w:tr>
      <w:tr w:rsidR="006C3B39" w:rsidRPr="00367D17" w14:paraId="047D399E"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9A" w14:textId="77777777" w:rsidR="006C3B39" w:rsidRPr="00367D17" w:rsidRDefault="006C3B39" w:rsidP="003D2C31">
            <w:pPr>
              <w:spacing w:before="120"/>
              <w:jc w:val="center"/>
            </w:pPr>
            <w:r w:rsidRPr="00367D17">
              <w:rPr>
                <w:lang w:val="vi-VN"/>
              </w:rPr>
              <w:t>2</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9B" w14:textId="77777777" w:rsidR="006C3B39" w:rsidRPr="00367D17" w:rsidRDefault="006C3B39" w:rsidP="003D2C31">
            <w:pPr>
              <w:spacing w:before="120"/>
            </w:pPr>
            <w:r w:rsidRPr="00367D17">
              <w:rPr>
                <w:lang w:val="vi-VN"/>
              </w:rPr>
              <w:t>Diện tích thư viện (m</w:t>
            </w:r>
            <w:r w:rsidRPr="00367D17">
              <w:rPr>
                <w:vertAlign w:val="superscript"/>
                <w:lang w:val="vi-VN"/>
              </w:rPr>
              <w:t>2</w:t>
            </w:r>
            <w:r w:rsidRPr="00367D17">
              <w:rPr>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9C" w14:textId="77777777" w:rsidR="006C3B39" w:rsidRPr="00B3176C" w:rsidRDefault="00EA19AA" w:rsidP="003D2C31">
            <w:pPr>
              <w:spacing w:before="120"/>
              <w:jc w:val="center"/>
            </w:pPr>
            <w:r>
              <w:t xml:space="preserve">49 </w:t>
            </w:r>
            <w:r w:rsidRPr="00367D17">
              <w:rPr>
                <w:lang w:val="vi-VN"/>
              </w:rPr>
              <w:t>m</w:t>
            </w:r>
            <w:r w:rsidRPr="00367D17">
              <w:rPr>
                <w:vertAlign w:val="superscript"/>
                <w:lang w:val="vi-VN"/>
              </w:rPr>
              <w:t>2</w:t>
            </w:r>
            <w:r w:rsidRPr="00367D17">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9D" w14:textId="77777777" w:rsidR="006C3B39" w:rsidRPr="00367D17" w:rsidRDefault="006C3B39" w:rsidP="003D2C31">
            <w:pPr>
              <w:spacing w:before="120"/>
              <w:jc w:val="center"/>
            </w:pPr>
            <w:r w:rsidRPr="00367D17">
              <w:rPr>
                <w:lang w:val="vi-VN"/>
              </w:rPr>
              <w:t> </w:t>
            </w:r>
            <w:r w:rsidR="00EA19AA">
              <w:t>1,6</w:t>
            </w:r>
            <w:r>
              <w:t xml:space="preserve"> </w:t>
            </w:r>
            <w:r w:rsidRPr="00367D17">
              <w:rPr>
                <w:lang w:val="vi-VN"/>
              </w:rPr>
              <w:t>m</w:t>
            </w:r>
            <w:r w:rsidRPr="00367D17">
              <w:rPr>
                <w:vertAlign w:val="superscript"/>
                <w:lang w:val="vi-VN"/>
              </w:rPr>
              <w:t>2</w:t>
            </w:r>
            <w:r w:rsidRPr="00367D17">
              <w:rPr>
                <w:lang w:val="vi-VN"/>
              </w:rPr>
              <w:t> </w:t>
            </w:r>
          </w:p>
        </w:tc>
      </w:tr>
      <w:tr w:rsidR="006C3B39" w:rsidRPr="00367D17" w14:paraId="047D39A3"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9F" w14:textId="77777777" w:rsidR="006C3B39" w:rsidRPr="00367D17" w:rsidRDefault="006C3B39" w:rsidP="003D2C31">
            <w:pPr>
              <w:spacing w:before="120"/>
              <w:jc w:val="center"/>
            </w:pPr>
            <w:r w:rsidRPr="00367D17">
              <w:rPr>
                <w:lang w:val="vi-VN"/>
              </w:rPr>
              <w:t>3</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A0" w14:textId="77777777" w:rsidR="006C3B39" w:rsidRPr="00367D17" w:rsidRDefault="006C3B39" w:rsidP="003D2C31">
            <w:pPr>
              <w:spacing w:before="120"/>
            </w:pPr>
            <w:r w:rsidRPr="00367D17">
              <w:rPr>
                <w:i/>
                <w:iCs/>
                <w:lang w:val="vi-VN"/>
              </w:rPr>
              <w:t>Diện tích phòng giáo dục th</w:t>
            </w:r>
            <w:r w:rsidRPr="00367D17">
              <w:rPr>
                <w:i/>
                <w:iCs/>
              </w:rPr>
              <w:t xml:space="preserve">ể </w:t>
            </w:r>
            <w:r w:rsidRPr="00367D17">
              <w:rPr>
                <w:i/>
                <w:iCs/>
                <w:lang w:val="vi-VN"/>
              </w:rPr>
              <w:t>chất hoặc nhà đa năng (m</w:t>
            </w:r>
            <w:r w:rsidRPr="00367D17">
              <w:rPr>
                <w:i/>
                <w:iCs/>
                <w:vertAlign w:val="superscript"/>
                <w:lang w:val="vi-VN"/>
              </w:rPr>
              <w:t>2</w:t>
            </w:r>
            <w:r w:rsidRPr="00367D17">
              <w:rPr>
                <w:i/>
                <w:iCs/>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A1" w14:textId="77777777" w:rsidR="006C3B39" w:rsidRPr="00367D17" w:rsidRDefault="00B3176C" w:rsidP="003D2C31">
            <w:pPr>
              <w:spacing w:before="120"/>
              <w:jc w:val="center"/>
            </w:pPr>
            <w:r>
              <w:t>0</w:t>
            </w:r>
            <w:r w:rsidR="006C3B39" w:rsidRPr="00367D17">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A2" w14:textId="77777777" w:rsidR="006C3B39" w:rsidRPr="000576C0" w:rsidRDefault="006C3B39" w:rsidP="003D2C31">
            <w:pPr>
              <w:spacing w:before="120"/>
              <w:jc w:val="center"/>
            </w:pPr>
            <w:r w:rsidRPr="00367D17">
              <w:rPr>
                <w:lang w:val="vi-VN"/>
              </w:rPr>
              <w:t> </w:t>
            </w:r>
            <w:r>
              <w:t>0</w:t>
            </w:r>
          </w:p>
        </w:tc>
      </w:tr>
      <w:tr w:rsidR="006C3B39" w:rsidRPr="00367D17" w14:paraId="047D39A8"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A4" w14:textId="77777777" w:rsidR="006C3B39" w:rsidRPr="00367D17" w:rsidRDefault="006C3B39" w:rsidP="003D2C31">
            <w:pPr>
              <w:spacing w:before="120"/>
              <w:jc w:val="center"/>
            </w:pPr>
            <w:r w:rsidRPr="00367D17">
              <w:rPr>
                <w:lang w:val="vi-VN"/>
              </w:rPr>
              <w:t>4</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A5" w14:textId="77777777" w:rsidR="006C3B39" w:rsidRPr="00367D17" w:rsidRDefault="006C3B39" w:rsidP="003D2C31">
            <w:pPr>
              <w:spacing w:before="120"/>
            </w:pPr>
            <w:r w:rsidRPr="00367D17">
              <w:rPr>
                <w:i/>
                <w:iCs/>
                <w:lang w:val="vi-VN"/>
              </w:rPr>
              <w:t>Diện tích phòng giáo dục nghệ thuật (m</w:t>
            </w:r>
            <w:r w:rsidRPr="00367D17">
              <w:rPr>
                <w:i/>
                <w:iCs/>
                <w:vertAlign w:val="superscript"/>
                <w:lang w:val="vi-VN"/>
              </w:rPr>
              <w:t>2</w:t>
            </w:r>
            <w:r w:rsidRPr="00367D17">
              <w:rPr>
                <w:i/>
                <w:iCs/>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A6" w14:textId="77777777" w:rsidR="006C3B39" w:rsidRPr="00B3176C" w:rsidRDefault="006C3B39" w:rsidP="003D2C31">
            <w:pPr>
              <w:spacing w:before="120"/>
              <w:jc w:val="center"/>
            </w:pPr>
            <w:r w:rsidRPr="00367D17">
              <w:rPr>
                <w:lang w:val="vi-VN"/>
              </w:rPr>
              <w:t> </w:t>
            </w:r>
            <w:r w:rsidR="00B3176C">
              <w:t>0</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A7" w14:textId="77777777" w:rsidR="006C3B39" w:rsidRPr="000576C0" w:rsidRDefault="006C3B39" w:rsidP="003D2C31">
            <w:pPr>
              <w:spacing w:before="120"/>
              <w:jc w:val="center"/>
            </w:pPr>
            <w:r w:rsidRPr="00367D17">
              <w:rPr>
                <w:lang w:val="vi-VN"/>
              </w:rPr>
              <w:t> </w:t>
            </w:r>
            <w:r>
              <w:t>0</w:t>
            </w:r>
          </w:p>
        </w:tc>
      </w:tr>
      <w:tr w:rsidR="006C3B39" w:rsidRPr="00367D17" w14:paraId="047D39AD"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A9" w14:textId="77777777" w:rsidR="006C3B39" w:rsidRPr="00367D17" w:rsidRDefault="006C3B39" w:rsidP="003D2C31">
            <w:pPr>
              <w:spacing w:before="120"/>
              <w:jc w:val="center"/>
            </w:pPr>
            <w:r w:rsidRPr="00367D17">
              <w:rPr>
                <w:lang w:val="vi-VN"/>
              </w:rPr>
              <w:t>5</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AA" w14:textId="77777777" w:rsidR="006C3B39" w:rsidRPr="00367D17" w:rsidRDefault="006C3B39" w:rsidP="003D2C31">
            <w:pPr>
              <w:spacing w:before="120"/>
            </w:pPr>
            <w:r w:rsidRPr="00367D17">
              <w:rPr>
                <w:i/>
                <w:iCs/>
                <w:lang w:val="vi-VN"/>
              </w:rPr>
              <w:t>Diện tích phòng ngoại ngữ (m</w:t>
            </w:r>
            <w:r w:rsidRPr="00367D17">
              <w:rPr>
                <w:i/>
                <w:iCs/>
                <w:vertAlign w:val="superscript"/>
                <w:lang w:val="vi-VN"/>
              </w:rPr>
              <w:t>2</w:t>
            </w:r>
            <w:r w:rsidRPr="00367D17">
              <w:rPr>
                <w:i/>
                <w:iCs/>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AB" w14:textId="77777777" w:rsidR="006C3B39" w:rsidRPr="00B3176C" w:rsidRDefault="006C3B39" w:rsidP="003D2C31">
            <w:pPr>
              <w:spacing w:before="120"/>
              <w:jc w:val="center"/>
            </w:pPr>
            <w:r w:rsidRPr="00367D17">
              <w:rPr>
                <w:lang w:val="vi-VN"/>
              </w:rPr>
              <w:t> </w:t>
            </w:r>
            <w:r w:rsidR="00B3176C">
              <w:t>0</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AC" w14:textId="77777777" w:rsidR="006C3B39" w:rsidRPr="000576C0" w:rsidRDefault="006C3B39" w:rsidP="003D2C31">
            <w:pPr>
              <w:spacing w:before="120"/>
              <w:jc w:val="center"/>
            </w:pPr>
            <w:r w:rsidRPr="00367D17">
              <w:rPr>
                <w:lang w:val="vi-VN"/>
              </w:rPr>
              <w:t> </w:t>
            </w:r>
            <w:r>
              <w:t>0</w:t>
            </w:r>
          </w:p>
        </w:tc>
      </w:tr>
      <w:tr w:rsidR="006C3B39" w:rsidRPr="00367D17" w14:paraId="047D39B2"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AE" w14:textId="77777777" w:rsidR="006C3B39" w:rsidRPr="00367D17" w:rsidRDefault="006C3B39" w:rsidP="003D2C31">
            <w:pPr>
              <w:spacing w:before="120"/>
              <w:jc w:val="center"/>
            </w:pPr>
            <w:r w:rsidRPr="00367D17">
              <w:rPr>
                <w:lang w:val="vi-VN"/>
              </w:rPr>
              <w:t>6</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AF" w14:textId="77777777" w:rsidR="006C3B39" w:rsidRPr="00367D17" w:rsidRDefault="006C3B39" w:rsidP="003D2C31">
            <w:pPr>
              <w:spacing w:before="120"/>
            </w:pPr>
            <w:r w:rsidRPr="00367D17">
              <w:rPr>
                <w:i/>
                <w:iCs/>
                <w:lang w:val="vi-VN"/>
              </w:rPr>
              <w:t>Diện tích phòng học tin học (m</w:t>
            </w:r>
            <w:r w:rsidRPr="00367D17">
              <w:rPr>
                <w:i/>
                <w:iCs/>
                <w:vertAlign w:val="superscript"/>
                <w:lang w:val="vi-VN"/>
              </w:rPr>
              <w:t>2</w:t>
            </w:r>
            <w:r w:rsidRPr="00367D17">
              <w:rPr>
                <w:i/>
                <w:iCs/>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B0" w14:textId="77777777" w:rsidR="006C3B39" w:rsidRPr="00B3176C" w:rsidRDefault="006C3B39" w:rsidP="003D2C31">
            <w:pPr>
              <w:spacing w:before="120"/>
              <w:jc w:val="center"/>
            </w:pPr>
            <w:r w:rsidRPr="00367D17">
              <w:rPr>
                <w:lang w:val="vi-VN"/>
              </w:rPr>
              <w:t> </w:t>
            </w:r>
            <w:r w:rsidR="00B3176C">
              <w:t>1</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B1" w14:textId="77777777" w:rsidR="006C3B39" w:rsidRPr="000576C0" w:rsidRDefault="00B3176C" w:rsidP="003D2C31">
            <w:pPr>
              <w:spacing w:before="120"/>
              <w:jc w:val="center"/>
            </w:pPr>
            <w:r>
              <w:t xml:space="preserve">36 </w:t>
            </w:r>
            <w:r w:rsidRPr="00367D17">
              <w:rPr>
                <w:lang w:val="vi-VN"/>
              </w:rPr>
              <w:t>m</w:t>
            </w:r>
            <w:r w:rsidRPr="00367D17">
              <w:rPr>
                <w:vertAlign w:val="superscript"/>
                <w:lang w:val="vi-VN"/>
              </w:rPr>
              <w:t>2</w:t>
            </w:r>
            <w:r w:rsidRPr="00367D17">
              <w:rPr>
                <w:lang w:val="vi-VN"/>
              </w:rPr>
              <w:t> </w:t>
            </w:r>
          </w:p>
        </w:tc>
      </w:tr>
      <w:tr w:rsidR="006C3B39" w:rsidRPr="00367D17" w14:paraId="047D39B7"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B3" w14:textId="77777777" w:rsidR="006C3B39" w:rsidRPr="00367D17" w:rsidRDefault="006C3B39" w:rsidP="003D2C31">
            <w:pPr>
              <w:spacing w:before="120"/>
              <w:jc w:val="center"/>
            </w:pPr>
            <w:r w:rsidRPr="00367D17">
              <w:rPr>
                <w:lang w:val="vi-VN"/>
              </w:rPr>
              <w:t>7</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B4" w14:textId="77777777" w:rsidR="006C3B39" w:rsidRPr="00367D17" w:rsidRDefault="006C3B39" w:rsidP="003D2C31">
            <w:pPr>
              <w:spacing w:before="120"/>
            </w:pPr>
            <w:r w:rsidRPr="00367D17">
              <w:rPr>
                <w:i/>
                <w:iCs/>
                <w:lang w:val="vi-VN"/>
              </w:rPr>
              <w:t>Diện tích phòng thiết bị giáo dục (m</w:t>
            </w:r>
            <w:r w:rsidRPr="00367D17">
              <w:rPr>
                <w:i/>
                <w:iCs/>
                <w:vertAlign w:val="superscript"/>
                <w:lang w:val="vi-VN"/>
              </w:rPr>
              <w:t>2</w:t>
            </w:r>
            <w:r w:rsidRPr="00367D17">
              <w:rPr>
                <w:i/>
                <w:iCs/>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B5" w14:textId="77777777" w:rsidR="006C3B39" w:rsidRPr="00B3176C" w:rsidRDefault="006C3B39" w:rsidP="003D2C31">
            <w:pPr>
              <w:spacing w:before="120"/>
              <w:jc w:val="center"/>
            </w:pPr>
            <w:r w:rsidRPr="00367D17">
              <w:rPr>
                <w:lang w:val="vi-VN"/>
              </w:rPr>
              <w:t> </w:t>
            </w:r>
            <w:r w:rsidR="00B3176C">
              <w:t>1</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B6" w14:textId="77777777" w:rsidR="006C3B39" w:rsidRPr="00367D17" w:rsidRDefault="006C3B39" w:rsidP="003D2C31">
            <w:pPr>
              <w:spacing w:before="120"/>
              <w:jc w:val="center"/>
            </w:pPr>
            <w:r w:rsidRPr="00367D17">
              <w:rPr>
                <w:lang w:val="vi-VN"/>
              </w:rPr>
              <w:t> </w:t>
            </w:r>
            <w:r>
              <w:t xml:space="preserve">49 </w:t>
            </w:r>
            <w:r w:rsidRPr="00367D17">
              <w:rPr>
                <w:lang w:val="vi-VN"/>
              </w:rPr>
              <w:t>m</w:t>
            </w:r>
            <w:r w:rsidRPr="00367D17">
              <w:rPr>
                <w:vertAlign w:val="superscript"/>
                <w:lang w:val="vi-VN"/>
              </w:rPr>
              <w:t>2</w:t>
            </w:r>
            <w:r w:rsidRPr="00367D17">
              <w:rPr>
                <w:lang w:val="vi-VN"/>
              </w:rPr>
              <w:t> </w:t>
            </w:r>
          </w:p>
        </w:tc>
      </w:tr>
      <w:tr w:rsidR="006C3B39" w:rsidRPr="00367D17" w14:paraId="047D39BC"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B8" w14:textId="77777777" w:rsidR="006C3B39" w:rsidRPr="00367D17" w:rsidRDefault="006C3B39" w:rsidP="003D2C31">
            <w:pPr>
              <w:spacing w:before="120"/>
              <w:jc w:val="center"/>
            </w:pPr>
            <w:r w:rsidRPr="00367D17">
              <w:rPr>
                <w:lang w:val="vi-VN"/>
              </w:rPr>
              <w:t>8</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B9" w14:textId="77777777" w:rsidR="006C3B39" w:rsidRPr="00367D17" w:rsidRDefault="006C3B39" w:rsidP="003D2C31">
            <w:pPr>
              <w:spacing w:before="120"/>
            </w:pPr>
            <w:r w:rsidRPr="00367D17">
              <w:rPr>
                <w:i/>
                <w:iCs/>
                <w:lang w:val="vi-VN"/>
              </w:rPr>
              <w:t>Diện tích phòng hỗ trợ giáo dục học sinh khuy</w:t>
            </w:r>
            <w:r w:rsidRPr="00367D17">
              <w:rPr>
                <w:i/>
                <w:iCs/>
              </w:rPr>
              <w:t>ế</w:t>
            </w:r>
            <w:r w:rsidRPr="00367D17">
              <w:rPr>
                <w:i/>
                <w:iCs/>
                <w:lang w:val="vi-VN"/>
              </w:rPr>
              <w:t>t t</w:t>
            </w:r>
            <w:r w:rsidRPr="00367D17">
              <w:rPr>
                <w:i/>
                <w:iCs/>
              </w:rPr>
              <w:t>ậ</w:t>
            </w:r>
            <w:r w:rsidRPr="00367D17">
              <w:rPr>
                <w:i/>
                <w:iCs/>
                <w:lang w:val="vi-VN"/>
              </w:rPr>
              <w:t>t h</w:t>
            </w:r>
            <w:r w:rsidRPr="00367D17">
              <w:rPr>
                <w:i/>
                <w:iCs/>
              </w:rPr>
              <w:t>ọ</w:t>
            </w:r>
            <w:r w:rsidRPr="00367D17">
              <w:rPr>
                <w:i/>
                <w:iCs/>
                <w:lang w:val="vi-VN"/>
              </w:rPr>
              <w:t>c hòa nh</w:t>
            </w:r>
            <w:r w:rsidRPr="00367D17">
              <w:rPr>
                <w:i/>
                <w:iCs/>
              </w:rPr>
              <w:t>ậ</w:t>
            </w:r>
            <w:r w:rsidRPr="00367D17">
              <w:rPr>
                <w:i/>
                <w:iCs/>
                <w:lang w:val="vi-VN"/>
              </w:rPr>
              <w:t>p (m</w:t>
            </w:r>
            <w:r w:rsidRPr="00367D17">
              <w:rPr>
                <w:i/>
                <w:iCs/>
                <w:vertAlign w:val="superscript"/>
                <w:lang w:val="vi-VN"/>
              </w:rPr>
              <w:t>2</w:t>
            </w:r>
            <w:r w:rsidRPr="00367D17">
              <w:rPr>
                <w:i/>
                <w:iCs/>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BA" w14:textId="77777777" w:rsidR="006C3B39" w:rsidRPr="00B3176C" w:rsidRDefault="006C3B39" w:rsidP="003D2C31">
            <w:pPr>
              <w:spacing w:before="120"/>
              <w:jc w:val="center"/>
            </w:pPr>
            <w:r w:rsidRPr="00367D17">
              <w:rPr>
                <w:lang w:val="vi-VN"/>
              </w:rPr>
              <w:t> </w:t>
            </w:r>
            <w:r w:rsidR="00B3176C">
              <w:t>0</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BB" w14:textId="77777777" w:rsidR="006C3B39" w:rsidRPr="000576C0" w:rsidRDefault="006C3B39" w:rsidP="003D2C31">
            <w:pPr>
              <w:spacing w:before="120"/>
              <w:jc w:val="center"/>
            </w:pPr>
            <w:r w:rsidRPr="00367D17">
              <w:rPr>
                <w:lang w:val="vi-VN"/>
              </w:rPr>
              <w:t> </w:t>
            </w:r>
            <w:r>
              <w:t>0</w:t>
            </w:r>
          </w:p>
        </w:tc>
      </w:tr>
      <w:tr w:rsidR="006C3B39" w:rsidRPr="00367D17" w14:paraId="047D39C1"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BD" w14:textId="77777777" w:rsidR="006C3B39" w:rsidRPr="00367D17" w:rsidRDefault="006C3B39" w:rsidP="003D2C31">
            <w:pPr>
              <w:spacing w:before="120"/>
              <w:jc w:val="center"/>
            </w:pPr>
            <w:r w:rsidRPr="00367D17">
              <w:rPr>
                <w:lang w:val="vi-VN"/>
              </w:rPr>
              <w:t>9</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BE" w14:textId="77777777" w:rsidR="006C3B39" w:rsidRPr="00367D17" w:rsidRDefault="006C3B39" w:rsidP="003D2C31">
            <w:pPr>
              <w:spacing w:before="120"/>
            </w:pPr>
            <w:r w:rsidRPr="00367D17">
              <w:rPr>
                <w:i/>
                <w:iCs/>
                <w:lang w:val="vi-VN"/>
              </w:rPr>
              <w:t>Diện tích phòng truyền thống và hoạt động Đội (m</w:t>
            </w:r>
            <w:r w:rsidRPr="00367D17">
              <w:rPr>
                <w:i/>
                <w:iCs/>
                <w:vertAlign w:val="superscript"/>
                <w:lang w:val="vi-VN"/>
              </w:rPr>
              <w:t>2</w:t>
            </w:r>
            <w:r w:rsidRPr="00367D17">
              <w:rPr>
                <w:i/>
                <w:iCs/>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BF" w14:textId="77777777" w:rsidR="006C3B39" w:rsidRPr="00B3176C" w:rsidRDefault="00EA19AA" w:rsidP="003D2C31">
            <w:pPr>
              <w:spacing w:before="120"/>
              <w:jc w:val="center"/>
            </w:pPr>
            <w:r>
              <w:t xml:space="preserve">18 </w:t>
            </w:r>
            <w:r w:rsidRPr="00367D17">
              <w:rPr>
                <w:lang w:val="vi-VN"/>
              </w:rPr>
              <w:t>m</w:t>
            </w:r>
            <w:r w:rsidRPr="00367D17">
              <w:rPr>
                <w:vertAlign w:val="superscript"/>
                <w:lang w:val="vi-VN"/>
              </w:rPr>
              <w:t>2</w:t>
            </w:r>
            <w:r w:rsidRPr="00367D17">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C0" w14:textId="77777777" w:rsidR="006C3B39" w:rsidRPr="00367D17" w:rsidRDefault="006C3B39" w:rsidP="003D2C31">
            <w:pPr>
              <w:spacing w:before="120"/>
              <w:jc w:val="center"/>
            </w:pPr>
            <w:r w:rsidRPr="00367D17">
              <w:rPr>
                <w:lang w:val="vi-VN"/>
              </w:rPr>
              <w:t>  </w:t>
            </w:r>
            <w:r w:rsidR="00EA19AA">
              <w:t xml:space="preserve">0,6 </w:t>
            </w:r>
            <w:r w:rsidRPr="00367D17">
              <w:rPr>
                <w:lang w:val="vi-VN"/>
              </w:rPr>
              <w:t>m</w:t>
            </w:r>
            <w:r w:rsidRPr="00367D17">
              <w:rPr>
                <w:vertAlign w:val="superscript"/>
                <w:lang w:val="vi-VN"/>
              </w:rPr>
              <w:t>2</w:t>
            </w:r>
            <w:r w:rsidRPr="00367D17">
              <w:rPr>
                <w:lang w:val="vi-VN"/>
              </w:rPr>
              <w:t> </w:t>
            </w:r>
          </w:p>
        </w:tc>
      </w:tr>
      <w:tr w:rsidR="006C3B39" w:rsidRPr="00367D17" w14:paraId="047D39C6"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C2" w14:textId="77777777" w:rsidR="006C3B39" w:rsidRPr="00367D17" w:rsidRDefault="006C3B39" w:rsidP="003D2C31">
            <w:pPr>
              <w:spacing w:before="120"/>
              <w:jc w:val="center"/>
            </w:pPr>
            <w:r w:rsidRPr="00367D17">
              <w:rPr>
                <w:b/>
                <w:bCs/>
                <w:lang w:val="vi-VN"/>
              </w:rPr>
              <w:t>VII</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C3" w14:textId="77777777" w:rsidR="006C3B39" w:rsidRPr="00367D17" w:rsidRDefault="006C3B39" w:rsidP="003D2C31">
            <w:pPr>
              <w:spacing w:before="120"/>
            </w:pPr>
            <w:r w:rsidRPr="00367D17">
              <w:rPr>
                <w:b/>
                <w:bCs/>
                <w:lang w:val="vi-VN"/>
              </w:rPr>
              <w:t xml:space="preserve">Tổng số thiết bị dạy học tối thiểu </w:t>
            </w:r>
            <w:r w:rsidRPr="00367D17">
              <w:rPr>
                <w:lang w:val="vi-VN"/>
              </w:rPr>
              <w:t>(Đơn vị tính: b</w:t>
            </w:r>
            <w:r w:rsidRPr="00367D17">
              <w:t>ộ</w:t>
            </w:r>
            <w:r w:rsidRPr="00367D17">
              <w:rPr>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C4" w14:textId="77777777" w:rsidR="006C3B39" w:rsidRPr="00B3176C" w:rsidRDefault="006C3B39" w:rsidP="003D2C31">
            <w:pPr>
              <w:spacing w:before="120"/>
              <w:jc w:val="center"/>
            </w:pPr>
            <w:r w:rsidRPr="00367D17">
              <w:rPr>
                <w:lang w:val="vi-VN"/>
              </w:rPr>
              <w:t> </w:t>
            </w:r>
            <w:r w:rsidR="00B3176C">
              <w:t>Bộ</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C5" w14:textId="77777777" w:rsidR="006C3B39" w:rsidRPr="00367D17" w:rsidRDefault="006C3B39" w:rsidP="003D2C31">
            <w:pPr>
              <w:spacing w:before="120"/>
              <w:jc w:val="center"/>
            </w:pPr>
            <w:r w:rsidRPr="00367D17">
              <w:rPr>
                <w:lang w:val="vi-VN"/>
              </w:rPr>
              <w:t>Số bộ/lớp</w:t>
            </w:r>
          </w:p>
        </w:tc>
      </w:tr>
      <w:tr w:rsidR="006C3B39" w:rsidRPr="00367D17" w14:paraId="047D39CB"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C7" w14:textId="77777777" w:rsidR="006C3B39" w:rsidRPr="00367D17" w:rsidRDefault="006C3B39" w:rsidP="003D2C31">
            <w:pPr>
              <w:spacing w:before="120"/>
              <w:jc w:val="center"/>
            </w:pPr>
            <w:r w:rsidRPr="00367D17">
              <w:rPr>
                <w:lang w:val="vi-VN"/>
              </w:rPr>
              <w:t>1</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C8" w14:textId="77777777" w:rsidR="006C3B39" w:rsidRPr="00367D17" w:rsidRDefault="006C3B39" w:rsidP="003D2C31">
            <w:pPr>
              <w:spacing w:before="120"/>
            </w:pPr>
            <w:r w:rsidRPr="00367D17">
              <w:rPr>
                <w:lang w:val="vi-VN"/>
              </w:rPr>
              <w:t>Tổng s</w:t>
            </w:r>
            <w:r w:rsidRPr="00367D17">
              <w:t xml:space="preserve">ố </w:t>
            </w:r>
            <w:r w:rsidRPr="00367D17">
              <w:rPr>
                <w:lang w:val="vi-VN"/>
              </w:rPr>
              <w:t>thiết bị dạy học tối thiểu hiện có theo qu</w:t>
            </w:r>
            <w:r w:rsidRPr="00367D17">
              <w:t xml:space="preserve">y </w:t>
            </w:r>
            <w:r w:rsidRPr="00367D17">
              <w:rPr>
                <w:lang w:val="vi-VN"/>
              </w:rPr>
              <w:t>đ</w:t>
            </w:r>
            <w:r w:rsidRPr="00367D17">
              <w:t>ị</w:t>
            </w:r>
            <w:r w:rsidRPr="00367D17">
              <w:rPr>
                <w:lang w:val="vi-VN"/>
              </w:rPr>
              <w:t>nh</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C9" w14:textId="77777777" w:rsidR="006C3B39" w:rsidRPr="00367D17" w:rsidRDefault="006C3B39" w:rsidP="003D2C31">
            <w:pPr>
              <w:spacing w:before="120"/>
              <w:jc w:val="center"/>
            </w:pPr>
            <w:r w:rsidRPr="00367D17">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CA" w14:textId="77777777" w:rsidR="006C3B39" w:rsidRPr="00367D17" w:rsidRDefault="006C3B39" w:rsidP="003D2C31">
            <w:pPr>
              <w:spacing w:before="120"/>
              <w:jc w:val="center"/>
            </w:pPr>
            <w:r w:rsidRPr="00367D17">
              <w:rPr>
                <w:lang w:val="vi-VN"/>
              </w:rPr>
              <w:t> </w:t>
            </w:r>
          </w:p>
        </w:tc>
      </w:tr>
      <w:tr w:rsidR="006C3B39" w:rsidRPr="00367D17" w14:paraId="047D39D0"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CC" w14:textId="77777777" w:rsidR="006C3B39" w:rsidRPr="00367D17" w:rsidRDefault="006C3B39" w:rsidP="003D2C31">
            <w:pPr>
              <w:spacing w:before="120"/>
              <w:jc w:val="center"/>
            </w:pPr>
            <w:r w:rsidRPr="00367D17">
              <w:rPr>
                <w:lang w:val="vi-VN"/>
              </w:rPr>
              <w:t>1.1</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CD" w14:textId="77777777" w:rsidR="006C3B39" w:rsidRPr="00367D17" w:rsidRDefault="006C3B39" w:rsidP="003D2C31">
            <w:pPr>
              <w:spacing w:before="120"/>
            </w:pPr>
            <w:r w:rsidRPr="00367D17">
              <w:rPr>
                <w:lang w:val="vi-VN"/>
              </w:rPr>
              <w:t>Khối lớp 1</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CE" w14:textId="77777777" w:rsidR="006C3B39" w:rsidRPr="004B1A57" w:rsidRDefault="006C3B39" w:rsidP="00EA19AA">
            <w:pPr>
              <w:spacing w:before="120"/>
              <w:jc w:val="center"/>
            </w:pPr>
            <w:r w:rsidRPr="00367D17">
              <w:rPr>
                <w:lang w:val="vi-VN"/>
              </w:rPr>
              <w:t> </w:t>
            </w:r>
            <w:r w:rsidR="00EA19AA">
              <w:t>53</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CF" w14:textId="77777777" w:rsidR="006C3B39" w:rsidRPr="004B1A57" w:rsidRDefault="006C3B39" w:rsidP="003D2C31">
            <w:pPr>
              <w:spacing w:before="120"/>
              <w:jc w:val="center"/>
            </w:pPr>
            <w:r>
              <w:t>53</w:t>
            </w:r>
            <w:r w:rsidR="004B1A57">
              <w:t>/78</w:t>
            </w:r>
          </w:p>
        </w:tc>
      </w:tr>
      <w:tr w:rsidR="006C3B39" w:rsidRPr="00367D17" w14:paraId="047D39D5"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D1" w14:textId="77777777" w:rsidR="006C3B39" w:rsidRPr="00367D17" w:rsidRDefault="006C3B39" w:rsidP="003D2C31">
            <w:pPr>
              <w:spacing w:before="120"/>
              <w:jc w:val="center"/>
            </w:pPr>
            <w:r w:rsidRPr="00367D17">
              <w:rPr>
                <w:lang w:val="vi-VN"/>
              </w:rPr>
              <w:t>1.2</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D2" w14:textId="77777777" w:rsidR="006C3B39" w:rsidRPr="00367D17" w:rsidRDefault="006C3B39" w:rsidP="003D2C31">
            <w:pPr>
              <w:spacing w:before="120"/>
            </w:pPr>
            <w:r w:rsidRPr="00367D17">
              <w:rPr>
                <w:lang w:val="vi-VN"/>
              </w:rPr>
              <w:t>Khối lớp 2</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D3" w14:textId="77777777" w:rsidR="006C3B39" w:rsidRPr="004B1A57" w:rsidRDefault="00EA19AA" w:rsidP="003D2C31">
            <w:pPr>
              <w:spacing w:before="120"/>
              <w:jc w:val="center"/>
            </w:pPr>
            <w:r>
              <w:t>56</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D4" w14:textId="77777777" w:rsidR="006C3B39" w:rsidRPr="00C87359" w:rsidRDefault="006C3B39" w:rsidP="003D2C31">
            <w:pPr>
              <w:spacing w:before="120"/>
              <w:jc w:val="center"/>
            </w:pPr>
            <w:r w:rsidRPr="00367D17">
              <w:rPr>
                <w:lang w:val="vi-VN"/>
              </w:rPr>
              <w:t> </w:t>
            </w:r>
            <w:r>
              <w:t>56</w:t>
            </w:r>
            <w:r w:rsidR="004B1A57">
              <w:t>/68</w:t>
            </w:r>
          </w:p>
        </w:tc>
      </w:tr>
      <w:tr w:rsidR="006C3B39" w:rsidRPr="00367D17" w14:paraId="047D39DA"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D6" w14:textId="77777777" w:rsidR="006C3B39" w:rsidRPr="00367D17" w:rsidRDefault="006C3B39" w:rsidP="003D2C31">
            <w:pPr>
              <w:spacing w:before="120"/>
              <w:jc w:val="center"/>
            </w:pPr>
            <w:r w:rsidRPr="00367D17">
              <w:rPr>
                <w:lang w:val="vi-VN"/>
              </w:rPr>
              <w:t>1.3</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D7" w14:textId="77777777" w:rsidR="006C3B39" w:rsidRPr="00367D17" w:rsidRDefault="006C3B39" w:rsidP="003D2C31">
            <w:pPr>
              <w:spacing w:before="120"/>
            </w:pPr>
            <w:r w:rsidRPr="00367D17">
              <w:rPr>
                <w:lang w:val="vi-VN"/>
              </w:rPr>
              <w:t>Khối lớp 3</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D8" w14:textId="77777777" w:rsidR="006C3B39" w:rsidRPr="004B1A57" w:rsidRDefault="006C3B39" w:rsidP="00EA19AA">
            <w:pPr>
              <w:spacing w:before="120"/>
              <w:jc w:val="center"/>
            </w:pPr>
            <w:r w:rsidRPr="00367D17">
              <w:rPr>
                <w:lang w:val="vi-VN"/>
              </w:rPr>
              <w:t> </w:t>
            </w:r>
            <w:r w:rsidR="00EA19AA">
              <w:t>56</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D9" w14:textId="77777777" w:rsidR="006C3B39" w:rsidRPr="00C87359" w:rsidRDefault="006C3B39" w:rsidP="003D2C31">
            <w:pPr>
              <w:spacing w:before="120"/>
              <w:jc w:val="center"/>
            </w:pPr>
            <w:r w:rsidRPr="00367D17">
              <w:rPr>
                <w:lang w:val="vi-VN"/>
              </w:rPr>
              <w:t> </w:t>
            </w:r>
            <w:r>
              <w:t>56</w:t>
            </w:r>
            <w:r w:rsidR="004B1A57">
              <w:t>/61</w:t>
            </w:r>
          </w:p>
        </w:tc>
      </w:tr>
      <w:tr w:rsidR="006C3B39" w:rsidRPr="00367D17" w14:paraId="047D39DF"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DB" w14:textId="77777777" w:rsidR="006C3B39" w:rsidRPr="00367D17" w:rsidRDefault="006C3B39" w:rsidP="003D2C31">
            <w:pPr>
              <w:spacing w:before="120"/>
              <w:jc w:val="center"/>
            </w:pPr>
            <w:r w:rsidRPr="00367D17">
              <w:rPr>
                <w:lang w:val="vi-VN"/>
              </w:rPr>
              <w:t>1.4</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DC" w14:textId="77777777" w:rsidR="006C3B39" w:rsidRPr="00367D17" w:rsidRDefault="006C3B39" w:rsidP="003D2C31">
            <w:pPr>
              <w:spacing w:before="120"/>
            </w:pPr>
            <w:r w:rsidRPr="00367D17">
              <w:rPr>
                <w:lang w:val="vi-VN"/>
              </w:rPr>
              <w:t>Khối lớp 4</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DD" w14:textId="77777777" w:rsidR="006C3B39" w:rsidRPr="004B1A57" w:rsidRDefault="006C3B39" w:rsidP="00EA19AA">
            <w:pPr>
              <w:spacing w:before="120"/>
              <w:jc w:val="center"/>
            </w:pPr>
            <w:r w:rsidRPr="00367D17">
              <w:rPr>
                <w:lang w:val="vi-VN"/>
              </w:rPr>
              <w:t> </w:t>
            </w:r>
            <w:r w:rsidR="00EA19AA">
              <w:t>0</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DE" w14:textId="77777777" w:rsidR="006C3B39" w:rsidRPr="00C87359" w:rsidRDefault="006C3B39" w:rsidP="003D2C31">
            <w:pPr>
              <w:spacing w:before="120"/>
              <w:jc w:val="center"/>
            </w:pPr>
            <w:r w:rsidRPr="00367D17">
              <w:rPr>
                <w:lang w:val="vi-VN"/>
              </w:rPr>
              <w:t> </w:t>
            </w:r>
            <w:r>
              <w:t>0</w:t>
            </w:r>
            <w:r w:rsidR="004B1A57">
              <w:t>/48</w:t>
            </w:r>
          </w:p>
        </w:tc>
      </w:tr>
      <w:tr w:rsidR="006C3B39" w:rsidRPr="00367D17" w14:paraId="047D39E4"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E0" w14:textId="77777777" w:rsidR="006C3B39" w:rsidRPr="00367D17" w:rsidRDefault="006C3B39" w:rsidP="003D2C31">
            <w:pPr>
              <w:spacing w:before="120"/>
              <w:jc w:val="center"/>
            </w:pPr>
            <w:r w:rsidRPr="00367D17">
              <w:rPr>
                <w:lang w:val="vi-VN"/>
              </w:rPr>
              <w:t>1.5</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E1" w14:textId="77777777" w:rsidR="006C3B39" w:rsidRPr="00367D17" w:rsidRDefault="006C3B39" w:rsidP="003D2C31">
            <w:pPr>
              <w:spacing w:before="120"/>
            </w:pPr>
            <w:r w:rsidRPr="00367D17">
              <w:rPr>
                <w:lang w:val="vi-VN"/>
              </w:rPr>
              <w:t>Khối lớp 5</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E2" w14:textId="77777777" w:rsidR="006C3B39" w:rsidRPr="004B1A57" w:rsidRDefault="006C3B39" w:rsidP="00EA19AA">
            <w:pPr>
              <w:spacing w:before="120"/>
              <w:jc w:val="center"/>
            </w:pPr>
            <w:r w:rsidRPr="00367D17">
              <w:rPr>
                <w:lang w:val="vi-VN"/>
              </w:rPr>
              <w:t> </w:t>
            </w:r>
            <w:r w:rsidR="00EA19AA">
              <w:t>0</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E3" w14:textId="77777777" w:rsidR="006C3B39" w:rsidRPr="00C87359" w:rsidRDefault="006C3B39" w:rsidP="003D2C31">
            <w:pPr>
              <w:spacing w:before="120"/>
              <w:jc w:val="center"/>
            </w:pPr>
            <w:r w:rsidRPr="00367D17">
              <w:rPr>
                <w:lang w:val="vi-VN"/>
              </w:rPr>
              <w:t> </w:t>
            </w:r>
            <w:r>
              <w:t>0</w:t>
            </w:r>
            <w:r w:rsidR="004B1A57">
              <w:t>/54</w:t>
            </w:r>
          </w:p>
        </w:tc>
      </w:tr>
      <w:tr w:rsidR="006C3B39" w:rsidRPr="00367D17" w14:paraId="047D39E9"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E5" w14:textId="77777777" w:rsidR="006C3B39" w:rsidRPr="00367D17" w:rsidRDefault="006C3B39" w:rsidP="003D2C31">
            <w:pPr>
              <w:spacing w:before="120"/>
              <w:jc w:val="center"/>
            </w:pPr>
            <w:r w:rsidRPr="00367D17">
              <w:rPr>
                <w:lang w:val="vi-VN"/>
              </w:rPr>
              <w:t>2</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E6" w14:textId="77777777" w:rsidR="006C3B39" w:rsidRPr="00367D17" w:rsidRDefault="006C3B39" w:rsidP="003D2C31">
            <w:pPr>
              <w:spacing w:before="120"/>
            </w:pPr>
            <w:r w:rsidRPr="00367D17">
              <w:rPr>
                <w:lang w:val="vi-VN"/>
              </w:rPr>
              <w:t>Tổng số thiết bị dạy học tối thi</w:t>
            </w:r>
            <w:r w:rsidRPr="00367D17">
              <w:t>ể</w:t>
            </w:r>
            <w:r w:rsidRPr="00367D17">
              <w:rPr>
                <w:lang w:val="vi-VN"/>
              </w:rPr>
              <w:t>u còn thi</w:t>
            </w:r>
            <w:r w:rsidRPr="00367D17">
              <w:t>ế</w:t>
            </w:r>
            <w:r w:rsidRPr="00367D17">
              <w:rPr>
                <w:lang w:val="vi-VN"/>
              </w:rPr>
              <w:t>u so với quy định</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E7" w14:textId="77777777" w:rsidR="006C3B39" w:rsidRPr="00367D17" w:rsidRDefault="006C3B39" w:rsidP="003D2C31">
            <w:pPr>
              <w:spacing w:before="120"/>
              <w:jc w:val="center"/>
            </w:pPr>
            <w:r w:rsidRPr="00367D17">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E8" w14:textId="77777777" w:rsidR="006C3B39" w:rsidRPr="00367D17" w:rsidRDefault="006C3B39" w:rsidP="003D2C31">
            <w:pPr>
              <w:spacing w:before="120"/>
              <w:jc w:val="center"/>
            </w:pPr>
            <w:r w:rsidRPr="00367D17">
              <w:rPr>
                <w:lang w:val="vi-VN"/>
              </w:rPr>
              <w:t> </w:t>
            </w:r>
          </w:p>
        </w:tc>
      </w:tr>
      <w:tr w:rsidR="006C3B39" w:rsidRPr="00367D17" w14:paraId="047D39EE"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EA" w14:textId="77777777" w:rsidR="006C3B39" w:rsidRPr="00367D17" w:rsidRDefault="006C3B39" w:rsidP="003D2C31">
            <w:pPr>
              <w:spacing w:before="120"/>
              <w:jc w:val="center"/>
            </w:pPr>
            <w:r w:rsidRPr="00367D17">
              <w:rPr>
                <w:lang w:val="vi-VN"/>
              </w:rPr>
              <w:t>2.1</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EB" w14:textId="77777777" w:rsidR="006C3B39" w:rsidRPr="00367D17" w:rsidRDefault="006C3B39" w:rsidP="003D2C31">
            <w:pPr>
              <w:spacing w:before="120"/>
            </w:pPr>
            <w:r w:rsidRPr="00367D17">
              <w:rPr>
                <w:lang w:val="vi-VN"/>
              </w:rPr>
              <w:t>Khối lớp 1</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EC" w14:textId="77777777" w:rsidR="006C3B39" w:rsidRPr="00EA19AA" w:rsidRDefault="006C3B39" w:rsidP="003D2C31">
            <w:pPr>
              <w:spacing w:before="120"/>
              <w:jc w:val="center"/>
            </w:pPr>
            <w:r w:rsidRPr="00367D17">
              <w:rPr>
                <w:lang w:val="vi-VN"/>
              </w:rPr>
              <w:t> </w:t>
            </w:r>
            <w:r w:rsidR="00EA19AA">
              <w:t>25</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ED" w14:textId="77777777" w:rsidR="006C3B39" w:rsidRPr="00367D17" w:rsidRDefault="006C3B39" w:rsidP="003D2C31">
            <w:pPr>
              <w:spacing w:before="120"/>
              <w:jc w:val="center"/>
            </w:pPr>
            <w:r>
              <w:t>25</w:t>
            </w:r>
            <w:r w:rsidR="00EA19AA">
              <w:t>/78</w:t>
            </w:r>
            <w:r w:rsidRPr="00367D17">
              <w:rPr>
                <w:lang w:val="vi-VN"/>
              </w:rPr>
              <w:t> </w:t>
            </w:r>
          </w:p>
        </w:tc>
      </w:tr>
      <w:tr w:rsidR="006C3B39" w:rsidRPr="00367D17" w14:paraId="047D39F3"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EF" w14:textId="77777777" w:rsidR="006C3B39" w:rsidRPr="00367D17" w:rsidRDefault="006C3B39" w:rsidP="003D2C31">
            <w:pPr>
              <w:spacing w:before="120"/>
              <w:jc w:val="center"/>
            </w:pPr>
            <w:r w:rsidRPr="00367D17">
              <w:rPr>
                <w:lang w:val="vi-VN"/>
              </w:rPr>
              <w:t>2.2</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F0" w14:textId="77777777" w:rsidR="006C3B39" w:rsidRPr="00367D17" w:rsidRDefault="006C3B39" w:rsidP="003D2C31">
            <w:pPr>
              <w:spacing w:before="120"/>
            </w:pPr>
            <w:r w:rsidRPr="00367D17">
              <w:rPr>
                <w:lang w:val="vi-VN"/>
              </w:rPr>
              <w:t>Khối lớp 2</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F1" w14:textId="77777777" w:rsidR="006C3B39" w:rsidRPr="00EA19AA" w:rsidRDefault="006C3B39" w:rsidP="003D2C31">
            <w:pPr>
              <w:spacing w:before="120"/>
              <w:jc w:val="center"/>
            </w:pPr>
            <w:r w:rsidRPr="00367D17">
              <w:rPr>
                <w:lang w:val="vi-VN"/>
              </w:rPr>
              <w:t> </w:t>
            </w:r>
            <w:r w:rsidR="00EA19AA">
              <w:t>12</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F2" w14:textId="77777777" w:rsidR="006C3B39" w:rsidRPr="00367D17" w:rsidRDefault="006C3B39" w:rsidP="003D2C31">
            <w:pPr>
              <w:spacing w:before="120"/>
              <w:jc w:val="center"/>
            </w:pPr>
            <w:r>
              <w:t>12</w:t>
            </w:r>
            <w:r w:rsidR="00EA19AA">
              <w:t>/68</w:t>
            </w:r>
            <w:r w:rsidRPr="00367D17">
              <w:rPr>
                <w:lang w:val="vi-VN"/>
              </w:rPr>
              <w:t> </w:t>
            </w:r>
          </w:p>
        </w:tc>
      </w:tr>
      <w:tr w:rsidR="006C3B39" w:rsidRPr="00367D17" w14:paraId="047D39F8"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F4" w14:textId="77777777" w:rsidR="006C3B39" w:rsidRPr="00367D17" w:rsidRDefault="006C3B39" w:rsidP="003D2C31">
            <w:pPr>
              <w:spacing w:before="120"/>
              <w:jc w:val="center"/>
            </w:pPr>
            <w:r w:rsidRPr="00367D17">
              <w:rPr>
                <w:lang w:val="vi-VN"/>
              </w:rPr>
              <w:lastRenderedPageBreak/>
              <w:t>2.3</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F5" w14:textId="77777777" w:rsidR="006C3B39" w:rsidRPr="00367D17" w:rsidRDefault="006C3B39" w:rsidP="003D2C31">
            <w:pPr>
              <w:spacing w:before="120"/>
            </w:pPr>
            <w:r w:rsidRPr="00367D17">
              <w:rPr>
                <w:lang w:val="vi-VN"/>
              </w:rPr>
              <w:t>Khối lớp 3</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F6" w14:textId="77777777" w:rsidR="006C3B39" w:rsidRPr="00EA19AA" w:rsidRDefault="006C3B39" w:rsidP="003D2C31">
            <w:pPr>
              <w:spacing w:before="120"/>
              <w:jc w:val="center"/>
            </w:pPr>
            <w:r w:rsidRPr="00367D17">
              <w:rPr>
                <w:lang w:val="vi-VN"/>
              </w:rPr>
              <w:t> </w:t>
            </w:r>
            <w:r w:rsidR="00EA19AA">
              <w:t>5</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F7" w14:textId="77777777" w:rsidR="006C3B39" w:rsidRPr="00C87359" w:rsidRDefault="006C3B39" w:rsidP="003D2C31">
            <w:pPr>
              <w:spacing w:before="120"/>
              <w:jc w:val="center"/>
            </w:pPr>
            <w:r w:rsidRPr="00367D17">
              <w:rPr>
                <w:lang w:val="vi-VN"/>
              </w:rPr>
              <w:t> </w:t>
            </w:r>
            <w:r>
              <w:t>5</w:t>
            </w:r>
            <w:r w:rsidR="00EA19AA">
              <w:t>/61</w:t>
            </w:r>
          </w:p>
        </w:tc>
      </w:tr>
      <w:tr w:rsidR="006C3B39" w:rsidRPr="00367D17" w14:paraId="047D39FD"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F9" w14:textId="77777777" w:rsidR="006C3B39" w:rsidRPr="00367D17" w:rsidRDefault="006C3B39" w:rsidP="003D2C31">
            <w:pPr>
              <w:spacing w:before="120"/>
              <w:jc w:val="center"/>
            </w:pPr>
            <w:r w:rsidRPr="00367D17">
              <w:rPr>
                <w:lang w:val="vi-VN"/>
              </w:rPr>
              <w:t>2.4</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FA" w14:textId="77777777" w:rsidR="006C3B39" w:rsidRPr="00367D17" w:rsidRDefault="006C3B39" w:rsidP="003D2C31">
            <w:pPr>
              <w:spacing w:before="120"/>
            </w:pPr>
            <w:r w:rsidRPr="00367D17">
              <w:rPr>
                <w:lang w:val="vi-VN"/>
              </w:rPr>
              <w:t>Khối lớp 4</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FB" w14:textId="77777777" w:rsidR="006C3B39" w:rsidRPr="00EA19AA" w:rsidRDefault="006C3B39" w:rsidP="003D2C31">
            <w:pPr>
              <w:spacing w:before="120"/>
              <w:jc w:val="center"/>
            </w:pPr>
            <w:r w:rsidRPr="00367D17">
              <w:rPr>
                <w:lang w:val="vi-VN"/>
              </w:rPr>
              <w:t> </w:t>
            </w:r>
            <w:r w:rsidR="00EA19AA">
              <w:t>0</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9FC" w14:textId="77777777" w:rsidR="006C3B39" w:rsidRPr="00C87359" w:rsidRDefault="006C3B39" w:rsidP="003D2C31">
            <w:pPr>
              <w:spacing w:before="120"/>
              <w:jc w:val="center"/>
            </w:pPr>
            <w:r w:rsidRPr="00367D17">
              <w:rPr>
                <w:lang w:val="vi-VN"/>
              </w:rPr>
              <w:t> </w:t>
            </w:r>
            <w:r w:rsidR="00EA19AA">
              <w:t>0/</w:t>
            </w:r>
            <w:r>
              <w:t>48</w:t>
            </w:r>
          </w:p>
        </w:tc>
      </w:tr>
      <w:tr w:rsidR="006C3B39" w:rsidRPr="00367D17" w14:paraId="047D3A02"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FE" w14:textId="77777777" w:rsidR="006C3B39" w:rsidRPr="00367D17" w:rsidRDefault="006C3B39" w:rsidP="003D2C31">
            <w:pPr>
              <w:spacing w:before="120"/>
              <w:jc w:val="center"/>
            </w:pPr>
            <w:r w:rsidRPr="00367D17">
              <w:rPr>
                <w:lang w:val="vi-VN"/>
              </w:rPr>
              <w:t>2.5</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9FF" w14:textId="77777777" w:rsidR="006C3B39" w:rsidRPr="00367D17" w:rsidRDefault="006C3B39" w:rsidP="003D2C31">
            <w:pPr>
              <w:spacing w:before="120"/>
            </w:pPr>
            <w:r w:rsidRPr="00367D17">
              <w:rPr>
                <w:lang w:val="vi-VN"/>
              </w:rPr>
              <w:t>Khối lớp 5</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A00" w14:textId="77777777" w:rsidR="006C3B39" w:rsidRPr="00EA19AA" w:rsidRDefault="006C3B39" w:rsidP="003D2C31">
            <w:pPr>
              <w:spacing w:before="120"/>
              <w:jc w:val="center"/>
            </w:pPr>
            <w:r w:rsidRPr="00367D17">
              <w:rPr>
                <w:lang w:val="vi-VN"/>
              </w:rPr>
              <w:t> </w:t>
            </w:r>
            <w:r w:rsidR="00EA19AA">
              <w:t>0</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A01" w14:textId="77777777" w:rsidR="006C3B39" w:rsidRPr="00367D17" w:rsidRDefault="00EA19AA" w:rsidP="003D2C31">
            <w:pPr>
              <w:spacing w:before="120"/>
              <w:jc w:val="center"/>
            </w:pPr>
            <w:r>
              <w:t>0/</w:t>
            </w:r>
            <w:r w:rsidR="006C3B39">
              <w:t>54</w:t>
            </w:r>
            <w:r w:rsidR="006C3B39" w:rsidRPr="00367D17">
              <w:rPr>
                <w:lang w:val="vi-VN"/>
              </w:rPr>
              <w:t> </w:t>
            </w:r>
          </w:p>
        </w:tc>
      </w:tr>
      <w:tr w:rsidR="006C3B39" w:rsidRPr="00367D17" w14:paraId="047D3A07"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03" w14:textId="77777777" w:rsidR="006C3B39" w:rsidRPr="00367D17" w:rsidRDefault="006C3B39" w:rsidP="003D2C31">
            <w:pPr>
              <w:spacing w:before="120"/>
              <w:jc w:val="center"/>
            </w:pPr>
            <w:r w:rsidRPr="00367D17">
              <w:rPr>
                <w:b/>
                <w:bCs/>
                <w:lang w:val="vi-VN"/>
              </w:rPr>
              <w:t>VIII</w:t>
            </w:r>
          </w:p>
        </w:tc>
        <w:tc>
          <w:tcPr>
            <w:tcW w:w="26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04" w14:textId="77777777" w:rsidR="006C3B39" w:rsidRPr="00367D17" w:rsidRDefault="006C3B39" w:rsidP="003D2C31">
            <w:pPr>
              <w:spacing w:before="120"/>
            </w:pPr>
            <w:r w:rsidRPr="00367D17">
              <w:rPr>
                <w:b/>
                <w:bCs/>
                <w:lang w:val="vi-VN"/>
              </w:rPr>
              <w:t xml:space="preserve">Tổng số máy vi tính đang được sử dụng phục vụ học tập </w:t>
            </w:r>
            <w:r w:rsidRPr="00367D17">
              <w:rPr>
                <w:lang w:val="vi-VN"/>
              </w:rPr>
              <w:t>(Đơn vị tính: bộ)</w:t>
            </w:r>
          </w:p>
        </w:tc>
        <w:tc>
          <w:tcPr>
            <w:tcW w:w="6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05" w14:textId="77777777" w:rsidR="006C3B39" w:rsidRPr="00C87359" w:rsidRDefault="006C3B39" w:rsidP="003D2C31">
            <w:pPr>
              <w:spacing w:before="120"/>
              <w:jc w:val="center"/>
            </w:pPr>
            <w:r w:rsidRPr="00367D17">
              <w:rPr>
                <w:lang w:val="vi-VN"/>
              </w:rPr>
              <w:t> </w:t>
            </w:r>
            <w:r>
              <w:t>20</w:t>
            </w:r>
          </w:p>
        </w:tc>
        <w:tc>
          <w:tcPr>
            <w:tcW w:w="120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7D3A06" w14:textId="77777777" w:rsidR="006C3B39" w:rsidRPr="00C87359" w:rsidRDefault="006C3B39" w:rsidP="003D2C31">
            <w:pPr>
              <w:spacing w:before="120"/>
              <w:jc w:val="center"/>
            </w:pPr>
            <w:r>
              <w:t xml:space="preserve">8 </w:t>
            </w:r>
            <w:r w:rsidRPr="00367D17">
              <w:rPr>
                <w:lang w:val="vi-VN"/>
              </w:rPr>
              <w:t>Số học sinh/bộ</w:t>
            </w:r>
            <w:r>
              <w:t xml:space="preserve"> </w:t>
            </w:r>
          </w:p>
        </w:tc>
      </w:tr>
      <w:tr w:rsidR="006C3B39" w:rsidRPr="00367D17" w14:paraId="047D3A0C"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08" w14:textId="77777777" w:rsidR="006C3B39" w:rsidRPr="00367D17" w:rsidRDefault="006C3B39" w:rsidP="003D2C31">
            <w:pPr>
              <w:spacing w:before="120"/>
              <w:jc w:val="center"/>
            </w:pPr>
            <w:r w:rsidRPr="00367D17">
              <w:rPr>
                <w:b/>
                <w:bCs/>
                <w:lang w:val="vi-VN"/>
              </w:rPr>
              <w:t>IX</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09" w14:textId="77777777" w:rsidR="006C3B39" w:rsidRPr="00367D17" w:rsidRDefault="006C3B39" w:rsidP="003D2C31">
            <w:pPr>
              <w:spacing w:before="120"/>
            </w:pPr>
            <w:r w:rsidRPr="00367D17">
              <w:rPr>
                <w:b/>
                <w:bCs/>
                <w:shd w:val="solid" w:color="FFFFFF" w:fill="auto"/>
                <w:lang w:val="vi-VN"/>
              </w:rPr>
              <w:t>Tổng</w:t>
            </w:r>
            <w:r w:rsidRPr="00367D17">
              <w:rPr>
                <w:b/>
                <w:bCs/>
                <w:lang w:val="vi-VN"/>
              </w:rPr>
              <w:t xml:space="preserve"> số thiết bị dùng chung khác</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0A" w14:textId="77777777" w:rsidR="006C3B39" w:rsidRPr="00367D17" w:rsidRDefault="006C3B39" w:rsidP="003D2C31">
            <w:pPr>
              <w:spacing w:before="120"/>
              <w:jc w:val="center"/>
            </w:pPr>
            <w:r w:rsidRPr="00367D17">
              <w:rPr>
                <w:lang w:val="vi-VN"/>
              </w:rPr>
              <w:t> </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7D3A0B" w14:textId="77777777" w:rsidR="006C3B39" w:rsidRPr="00367D17" w:rsidRDefault="006C3B39" w:rsidP="003D2C31">
            <w:pPr>
              <w:spacing w:before="120"/>
              <w:jc w:val="center"/>
            </w:pPr>
            <w:r w:rsidRPr="00367D17">
              <w:rPr>
                <w:lang w:val="vi-VN"/>
              </w:rPr>
              <w:t>Số thiết bị/lớp</w:t>
            </w:r>
          </w:p>
        </w:tc>
      </w:tr>
      <w:tr w:rsidR="00AB2B66" w:rsidRPr="00367D17" w14:paraId="047D3A11"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0D" w14:textId="77777777" w:rsidR="00AB2B66" w:rsidRPr="00367D17" w:rsidRDefault="00AB2B66" w:rsidP="003D2C31">
            <w:pPr>
              <w:spacing w:before="120"/>
              <w:jc w:val="center"/>
            </w:pPr>
            <w:r w:rsidRPr="00367D17">
              <w:rPr>
                <w:lang w:val="vi-VN"/>
              </w:rPr>
              <w:t>1</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0E" w14:textId="77777777" w:rsidR="00AB2B66" w:rsidRPr="00367D17" w:rsidRDefault="00AB2B66" w:rsidP="003D2C31">
            <w:pPr>
              <w:spacing w:before="120"/>
            </w:pPr>
            <w:r w:rsidRPr="00367D17">
              <w:rPr>
                <w:lang w:val="vi-VN"/>
              </w:rPr>
              <w:t>Ti vi</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0F" w14:textId="77777777" w:rsidR="00AB2B66" w:rsidRPr="003C424F" w:rsidRDefault="00AB2B66" w:rsidP="00CD6386">
            <w:pPr>
              <w:spacing w:before="120"/>
              <w:jc w:val="center"/>
            </w:pPr>
            <w:r w:rsidRPr="00367D17">
              <w:rPr>
                <w:lang w:val="vi-VN"/>
              </w:rPr>
              <w:t> </w:t>
            </w:r>
            <w:r>
              <w:t>2</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7D3A10" w14:textId="77777777" w:rsidR="00AB2B66" w:rsidRPr="003C424F" w:rsidRDefault="00AB2B66" w:rsidP="003D2C31">
            <w:pPr>
              <w:spacing w:before="120"/>
              <w:jc w:val="center"/>
            </w:pPr>
            <w:r w:rsidRPr="00367D17">
              <w:rPr>
                <w:lang w:val="vi-VN"/>
              </w:rPr>
              <w:t> </w:t>
            </w:r>
            <w:r>
              <w:t>2</w:t>
            </w:r>
            <w:r w:rsidR="004B1A57">
              <w:t>/11</w:t>
            </w:r>
          </w:p>
        </w:tc>
      </w:tr>
      <w:tr w:rsidR="00AB2B66" w:rsidRPr="00367D17" w14:paraId="047D3A16"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12" w14:textId="77777777" w:rsidR="00AB2B66" w:rsidRPr="00367D17" w:rsidRDefault="00AB2B66" w:rsidP="003D2C31">
            <w:pPr>
              <w:spacing w:before="120"/>
              <w:jc w:val="center"/>
            </w:pPr>
            <w:r w:rsidRPr="00367D17">
              <w:rPr>
                <w:lang w:val="vi-VN"/>
              </w:rPr>
              <w:t>2</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13" w14:textId="77777777" w:rsidR="00AB2B66" w:rsidRPr="00367D17" w:rsidRDefault="00AB2B66" w:rsidP="003D2C31">
            <w:pPr>
              <w:spacing w:before="120"/>
            </w:pPr>
            <w:r w:rsidRPr="00367D17">
              <w:rPr>
                <w:lang w:val="vi-VN"/>
              </w:rPr>
              <w:t>Cát xét</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14" w14:textId="77777777" w:rsidR="00AB2B66" w:rsidRPr="003C424F" w:rsidRDefault="00AB2B66" w:rsidP="00CD6386">
            <w:pPr>
              <w:spacing w:before="120"/>
              <w:jc w:val="center"/>
            </w:pPr>
            <w:r w:rsidRPr="00367D17">
              <w:rPr>
                <w:lang w:val="vi-VN"/>
              </w:rPr>
              <w:t> </w:t>
            </w:r>
            <w:r>
              <w:t>1</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7D3A15" w14:textId="77777777" w:rsidR="00AB2B66" w:rsidRPr="003C424F" w:rsidRDefault="00AB2B66" w:rsidP="003D2C31">
            <w:pPr>
              <w:spacing w:before="120"/>
              <w:jc w:val="center"/>
            </w:pPr>
            <w:r w:rsidRPr="00367D17">
              <w:rPr>
                <w:lang w:val="vi-VN"/>
              </w:rPr>
              <w:t> </w:t>
            </w:r>
            <w:r>
              <w:t>1</w:t>
            </w:r>
            <w:r w:rsidR="004B1A57">
              <w:t>/11</w:t>
            </w:r>
          </w:p>
        </w:tc>
      </w:tr>
      <w:tr w:rsidR="00AB2B66" w:rsidRPr="00367D17" w14:paraId="047D3A1B"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17" w14:textId="77777777" w:rsidR="00AB2B66" w:rsidRPr="00367D17" w:rsidRDefault="00AB2B66" w:rsidP="003D2C31">
            <w:pPr>
              <w:spacing w:before="120"/>
              <w:jc w:val="center"/>
            </w:pPr>
            <w:r w:rsidRPr="00367D17">
              <w:rPr>
                <w:lang w:val="vi-VN"/>
              </w:rPr>
              <w:t>3</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18" w14:textId="77777777" w:rsidR="00AB2B66" w:rsidRPr="00367D17" w:rsidRDefault="00AB2B66" w:rsidP="003D2C31">
            <w:pPr>
              <w:spacing w:before="120"/>
            </w:pPr>
            <w:r w:rsidRPr="00367D17">
              <w:rPr>
                <w:lang w:val="vi-VN"/>
              </w:rPr>
              <w:t>Đầu Video/đầu đĩa</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19" w14:textId="77777777" w:rsidR="00AB2B66" w:rsidRPr="003C424F" w:rsidRDefault="00AB2B66" w:rsidP="00CD6386">
            <w:pPr>
              <w:spacing w:before="120"/>
              <w:jc w:val="center"/>
            </w:pPr>
            <w:r w:rsidRPr="00367D17">
              <w:rPr>
                <w:lang w:val="vi-VN"/>
              </w:rPr>
              <w:t> </w:t>
            </w:r>
            <w:r>
              <w:t>0</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7D3A1A" w14:textId="77777777" w:rsidR="00AB2B66" w:rsidRPr="003C424F" w:rsidRDefault="00AB2B66" w:rsidP="003D2C31">
            <w:pPr>
              <w:spacing w:before="120"/>
              <w:jc w:val="center"/>
            </w:pPr>
            <w:r w:rsidRPr="00367D17">
              <w:rPr>
                <w:lang w:val="vi-VN"/>
              </w:rPr>
              <w:t> </w:t>
            </w:r>
            <w:r>
              <w:t>0</w:t>
            </w:r>
          </w:p>
        </w:tc>
      </w:tr>
      <w:tr w:rsidR="00AB2B66" w:rsidRPr="00367D17" w14:paraId="047D3A20"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1C" w14:textId="77777777" w:rsidR="00AB2B66" w:rsidRPr="00367D17" w:rsidRDefault="00AB2B66" w:rsidP="003D2C31">
            <w:pPr>
              <w:spacing w:before="120"/>
              <w:jc w:val="center"/>
            </w:pPr>
            <w:r w:rsidRPr="00367D17">
              <w:rPr>
                <w:lang w:val="vi-VN"/>
              </w:rPr>
              <w:t>4</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1D" w14:textId="77777777" w:rsidR="00AB2B66" w:rsidRPr="00367D17" w:rsidRDefault="00AB2B66" w:rsidP="003D2C31">
            <w:pPr>
              <w:spacing w:before="120"/>
            </w:pPr>
            <w:r w:rsidRPr="00367D17">
              <w:rPr>
                <w:lang w:val="vi-VN"/>
              </w:rPr>
              <w:t>Máy chiếu OverHead/projector/vật thể</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1E" w14:textId="77777777" w:rsidR="00AB2B66" w:rsidRPr="003C424F" w:rsidRDefault="00AB2B66" w:rsidP="00CD6386">
            <w:pPr>
              <w:spacing w:before="120"/>
              <w:jc w:val="center"/>
            </w:pPr>
            <w:r>
              <w:t>11</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7D3A1F" w14:textId="77777777" w:rsidR="00AB2B66" w:rsidRPr="003C424F" w:rsidRDefault="00AB2B66" w:rsidP="003D2C31">
            <w:pPr>
              <w:spacing w:before="120"/>
              <w:jc w:val="center"/>
            </w:pPr>
            <w:r>
              <w:t>11</w:t>
            </w:r>
            <w:r w:rsidR="004B1A57">
              <w:t>/11</w:t>
            </w:r>
          </w:p>
        </w:tc>
      </w:tr>
      <w:tr w:rsidR="00AB2B66" w:rsidRPr="00367D17" w14:paraId="047D3A25" w14:textId="77777777" w:rsidTr="003D2C31">
        <w:tblPrEx>
          <w:tblBorders>
            <w:top w:val="none" w:sz="0" w:space="0" w:color="auto"/>
            <w:bottom w:val="none" w:sz="0" w:space="0" w:color="auto"/>
            <w:insideH w:val="none" w:sz="0" w:space="0" w:color="auto"/>
            <w:insideV w:val="none" w:sz="0" w:space="0" w:color="auto"/>
          </w:tblBorders>
        </w:tblPrEx>
        <w:trPr>
          <w:jc w:val="center"/>
        </w:trPr>
        <w:tc>
          <w:tcPr>
            <w:tcW w:w="47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21" w14:textId="77777777" w:rsidR="00AB2B66" w:rsidRPr="00367D17" w:rsidRDefault="00AB2B66" w:rsidP="003D2C31">
            <w:pPr>
              <w:spacing w:before="120"/>
              <w:jc w:val="center"/>
            </w:pPr>
            <w:r w:rsidRPr="00367D17">
              <w:rPr>
                <w:lang w:val="vi-VN"/>
              </w:rPr>
              <w:t>5</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22" w14:textId="77777777" w:rsidR="00AB2B66" w:rsidRPr="00367D17" w:rsidRDefault="00AB2B66" w:rsidP="003D2C31">
            <w:pPr>
              <w:spacing w:before="120"/>
            </w:pPr>
            <w:r w:rsidRPr="00367D17">
              <w:rPr>
                <w:lang w:val="vi-VN"/>
              </w:rPr>
              <w:t>Thiết bị khác...</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23" w14:textId="77777777" w:rsidR="00AB2B66" w:rsidRPr="003C424F" w:rsidRDefault="00AB2B66" w:rsidP="00CD6386">
            <w:pPr>
              <w:spacing w:before="120"/>
              <w:jc w:val="center"/>
            </w:pPr>
            <w:r w:rsidRPr="00367D17">
              <w:rPr>
                <w:lang w:val="vi-VN"/>
              </w:rPr>
              <w:t> </w:t>
            </w:r>
            <w:r>
              <w:t>0</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7D3A24" w14:textId="77777777" w:rsidR="00AB2B66" w:rsidRPr="003C424F" w:rsidRDefault="00AB2B66" w:rsidP="003D2C31">
            <w:pPr>
              <w:spacing w:before="120"/>
              <w:jc w:val="center"/>
            </w:pPr>
            <w:r w:rsidRPr="00367D17">
              <w:rPr>
                <w:lang w:val="vi-VN"/>
              </w:rPr>
              <w:t> </w:t>
            </w:r>
            <w:r>
              <w:t>0</w:t>
            </w:r>
          </w:p>
        </w:tc>
      </w:tr>
    </w:tbl>
    <w:p w14:paraId="047D3A26" w14:textId="77777777" w:rsidR="006C3B39" w:rsidRPr="00367D17" w:rsidRDefault="006C3B39" w:rsidP="006C3B39">
      <w:r w:rsidRPr="00367D17">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1"/>
        <w:gridCol w:w="1650"/>
        <w:gridCol w:w="7307"/>
      </w:tblGrid>
      <w:tr w:rsidR="006C3B39" w:rsidRPr="00367D17" w14:paraId="047D3A2A" w14:textId="77777777" w:rsidTr="003D2C31">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A27" w14:textId="77777777" w:rsidR="006C3B39" w:rsidRPr="00367D17" w:rsidRDefault="006C3B39" w:rsidP="003D2C31">
            <w:pPr>
              <w:spacing w:before="120"/>
              <w:jc w:val="center"/>
            </w:pPr>
            <w:r w:rsidRPr="00367D17">
              <w:rPr>
                <w:lang w:val="vi-VN"/>
              </w:rPr>
              <w:t> </w:t>
            </w:r>
          </w:p>
        </w:tc>
        <w:tc>
          <w:tcPr>
            <w:tcW w:w="8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A28" w14:textId="77777777" w:rsidR="006C3B39" w:rsidRPr="00367D17" w:rsidRDefault="006C3B39" w:rsidP="003D2C31">
            <w:pPr>
              <w:spacing w:before="120"/>
              <w:jc w:val="center"/>
            </w:pPr>
            <w:r w:rsidRPr="00367D17">
              <w:rPr>
                <w:lang w:val="vi-VN"/>
              </w:rPr>
              <w:t>Nội dung</w:t>
            </w:r>
          </w:p>
        </w:tc>
        <w:tc>
          <w:tcPr>
            <w:tcW w:w="37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A29" w14:textId="77777777" w:rsidR="006C3B39" w:rsidRPr="00367D17" w:rsidRDefault="006C3B39" w:rsidP="003D2C31">
            <w:pPr>
              <w:spacing w:before="120"/>
              <w:jc w:val="center"/>
            </w:pPr>
            <w:r w:rsidRPr="00367D17">
              <w:rPr>
                <w:lang w:val="vi-VN"/>
              </w:rPr>
              <w:t>S</w:t>
            </w:r>
            <w:r w:rsidRPr="00367D17">
              <w:t xml:space="preserve">ố </w:t>
            </w:r>
            <w:r w:rsidRPr="00367D17">
              <w:rPr>
                <w:lang w:val="vi-VN"/>
              </w:rPr>
              <w:t>lượng(m</w:t>
            </w:r>
            <w:r w:rsidRPr="00367D17">
              <w:rPr>
                <w:vertAlign w:val="superscript"/>
              </w:rPr>
              <w:t>2</w:t>
            </w:r>
            <w:r w:rsidRPr="00367D17">
              <w:rPr>
                <w:lang w:val="vi-VN"/>
              </w:rPr>
              <w:t>)</w:t>
            </w:r>
          </w:p>
        </w:tc>
      </w:tr>
      <w:tr w:rsidR="006C3B39" w:rsidRPr="00367D17" w14:paraId="047D3A2E" w14:textId="77777777" w:rsidTr="005B223F">
        <w:tblPrEx>
          <w:tblBorders>
            <w:top w:val="none" w:sz="0" w:space="0" w:color="auto"/>
            <w:bottom w:val="none" w:sz="0" w:space="0" w:color="auto"/>
            <w:insideH w:val="none" w:sz="0" w:space="0" w:color="auto"/>
            <w:insideV w:val="none" w:sz="0" w:space="0" w:color="auto"/>
          </w:tblBorders>
        </w:tblPrEx>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A2B" w14:textId="77777777" w:rsidR="006C3B39" w:rsidRPr="00367D17" w:rsidRDefault="006C3B39" w:rsidP="003D2C31">
            <w:pPr>
              <w:spacing w:before="120"/>
              <w:jc w:val="center"/>
            </w:pPr>
            <w:r w:rsidRPr="00367D17">
              <w:rPr>
                <w:b/>
                <w:bCs/>
                <w:lang w:val="vi-VN"/>
              </w:rPr>
              <w:t>X</w:t>
            </w:r>
          </w:p>
        </w:tc>
        <w:tc>
          <w:tcPr>
            <w:tcW w:w="8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A2C" w14:textId="77777777" w:rsidR="006C3B39" w:rsidRPr="00367D17" w:rsidRDefault="006C3B39" w:rsidP="003D2C31">
            <w:pPr>
              <w:spacing w:before="120"/>
            </w:pPr>
            <w:r w:rsidRPr="00367D17">
              <w:rPr>
                <w:b/>
                <w:bCs/>
                <w:lang w:val="vi-VN"/>
              </w:rPr>
              <w:t>Nhà bếp</w:t>
            </w:r>
          </w:p>
        </w:tc>
        <w:tc>
          <w:tcPr>
            <w:tcW w:w="3783"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14:paraId="047D3A2D" w14:textId="77777777" w:rsidR="006C3B39" w:rsidRPr="005B223F" w:rsidRDefault="007D524F" w:rsidP="003D2C31">
            <w:pPr>
              <w:spacing w:before="120"/>
              <w:jc w:val="center"/>
            </w:pPr>
            <w:r w:rsidRPr="005B223F">
              <w:rPr>
                <w:lang w:val="vi-VN"/>
              </w:rPr>
              <w:t> </w:t>
            </w:r>
            <w:r w:rsidRPr="005B223F">
              <w:t xml:space="preserve">88,8 </w:t>
            </w:r>
            <w:r w:rsidRPr="005B223F">
              <w:rPr>
                <w:lang w:val="vi-VN"/>
              </w:rPr>
              <w:t>m</w:t>
            </w:r>
            <w:r w:rsidRPr="005B223F">
              <w:rPr>
                <w:vertAlign w:val="superscript"/>
                <w:lang w:val="vi-VN"/>
              </w:rPr>
              <w:t>2</w:t>
            </w:r>
            <w:r w:rsidRPr="005B223F">
              <w:rPr>
                <w:lang w:val="vi-VN"/>
              </w:rPr>
              <w:t>  </w:t>
            </w:r>
          </w:p>
        </w:tc>
      </w:tr>
      <w:tr w:rsidR="006C3B39" w:rsidRPr="00367D17" w14:paraId="047D3A32" w14:textId="77777777" w:rsidTr="005B223F">
        <w:tblPrEx>
          <w:tblBorders>
            <w:top w:val="none" w:sz="0" w:space="0" w:color="auto"/>
            <w:bottom w:val="none" w:sz="0" w:space="0" w:color="auto"/>
            <w:insideH w:val="none" w:sz="0" w:space="0" w:color="auto"/>
            <w:insideV w:val="none" w:sz="0" w:space="0" w:color="auto"/>
          </w:tblBorders>
        </w:tblPrEx>
        <w:tc>
          <w:tcPr>
            <w:tcW w:w="3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2F" w14:textId="77777777" w:rsidR="006C3B39" w:rsidRPr="00367D17" w:rsidRDefault="006C3B39" w:rsidP="003D2C31">
            <w:pPr>
              <w:spacing w:before="120"/>
              <w:jc w:val="center"/>
            </w:pPr>
            <w:r w:rsidRPr="00367D17">
              <w:rPr>
                <w:b/>
                <w:bCs/>
                <w:lang w:val="vi-VN"/>
              </w:rPr>
              <w:t>XI</w:t>
            </w:r>
          </w:p>
        </w:tc>
        <w:tc>
          <w:tcPr>
            <w:tcW w:w="8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30" w14:textId="77777777" w:rsidR="006C3B39" w:rsidRPr="00367D17" w:rsidRDefault="006C3B39" w:rsidP="003D2C31">
            <w:pPr>
              <w:spacing w:before="120"/>
            </w:pPr>
            <w:r w:rsidRPr="00367D17">
              <w:rPr>
                <w:b/>
                <w:bCs/>
                <w:lang w:val="vi-VN"/>
              </w:rPr>
              <w:t>Nhà ăn</w:t>
            </w:r>
          </w:p>
        </w:tc>
        <w:tc>
          <w:tcPr>
            <w:tcW w:w="3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31" w14:textId="77777777" w:rsidR="006C3B39" w:rsidRPr="005B223F" w:rsidRDefault="006C3B39" w:rsidP="003D2C31">
            <w:pPr>
              <w:spacing w:before="120"/>
              <w:jc w:val="center"/>
            </w:pPr>
            <w:r w:rsidRPr="005B223F">
              <w:rPr>
                <w:lang w:val="vi-VN"/>
              </w:rPr>
              <w:t> </w:t>
            </w:r>
            <w:r w:rsidR="007D524F" w:rsidRPr="005B223F">
              <w:t xml:space="preserve">93,6 </w:t>
            </w:r>
            <w:r w:rsidR="007D524F" w:rsidRPr="005B223F">
              <w:rPr>
                <w:lang w:val="vi-VN"/>
              </w:rPr>
              <w:t>m</w:t>
            </w:r>
            <w:r w:rsidR="007D524F" w:rsidRPr="005B223F">
              <w:rPr>
                <w:vertAlign w:val="superscript"/>
                <w:lang w:val="vi-VN"/>
              </w:rPr>
              <w:t>2</w:t>
            </w:r>
            <w:r w:rsidR="007D524F" w:rsidRPr="005B223F">
              <w:rPr>
                <w:lang w:val="vi-VN"/>
              </w:rPr>
              <w:t>  </w:t>
            </w:r>
          </w:p>
        </w:tc>
      </w:tr>
    </w:tbl>
    <w:p w14:paraId="047D3A33" w14:textId="77777777" w:rsidR="006C3B39" w:rsidRPr="00367D17" w:rsidRDefault="006C3B39" w:rsidP="006C3B39">
      <w:r w:rsidRPr="00367D17">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6"/>
        <w:gridCol w:w="2807"/>
        <w:gridCol w:w="2447"/>
        <w:gridCol w:w="1389"/>
        <w:gridCol w:w="2299"/>
      </w:tblGrid>
      <w:tr w:rsidR="006C3B39" w:rsidRPr="00367D17" w14:paraId="047D3A39" w14:textId="77777777" w:rsidTr="003D2C31">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A34" w14:textId="77777777" w:rsidR="006C3B39" w:rsidRPr="00367D17" w:rsidRDefault="006C3B39" w:rsidP="003D2C31">
            <w:pPr>
              <w:spacing w:before="120"/>
              <w:jc w:val="center"/>
            </w:pPr>
            <w:r w:rsidRPr="00367D17">
              <w:rPr>
                <w:lang w:val="vi-VN"/>
              </w:rPr>
              <w:t> </w:t>
            </w:r>
          </w:p>
        </w:tc>
        <w:tc>
          <w:tcPr>
            <w:tcW w:w="1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A35" w14:textId="77777777" w:rsidR="006C3B39" w:rsidRPr="00367D17" w:rsidRDefault="006C3B39" w:rsidP="003D2C31">
            <w:pPr>
              <w:spacing w:before="120"/>
              <w:jc w:val="center"/>
            </w:pPr>
            <w:r w:rsidRPr="00367D17">
              <w:rPr>
                <w:lang w:val="vi-VN"/>
              </w:rPr>
              <w:t>Nội dung</w:t>
            </w:r>
          </w:p>
        </w:tc>
        <w:tc>
          <w:tcPr>
            <w:tcW w:w="12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A36" w14:textId="77777777" w:rsidR="006C3B39" w:rsidRPr="00367D17" w:rsidRDefault="006C3B39" w:rsidP="003D2C31">
            <w:pPr>
              <w:spacing w:before="120"/>
              <w:jc w:val="center"/>
            </w:pPr>
            <w:r w:rsidRPr="00367D17">
              <w:rPr>
                <w:lang w:val="vi-VN"/>
              </w:rPr>
              <w:t>Số lượng phòng, tổng diện tích (m</w:t>
            </w:r>
            <w:r w:rsidRPr="00367D17">
              <w:rPr>
                <w:vertAlign w:val="superscript"/>
                <w:lang w:val="vi-VN"/>
              </w:rPr>
              <w:t>2</w:t>
            </w:r>
            <w:r w:rsidRPr="00367D17">
              <w:rPr>
                <w:lang w:val="vi-VN"/>
              </w:rPr>
              <w:t>)</w:t>
            </w:r>
          </w:p>
        </w:tc>
        <w:tc>
          <w:tcPr>
            <w:tcW w:w="7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A37" w14:textId="77777777" w:rsidR="006C3B39" w:rsidRPr="00367D17" w:rsidRDefault="006C3B39" w:rsidP="003D2C31">
            <w:pPr>
              <w:spacing w:before="120"/>
              <w:jc w:val="center"/>
            </w:pPr>
            <w:r w:rsidRPr="00367D17">
              <w:rPr>
                <w:lang w:val="vi-VN"/>
              </w:rPr>
              <w:t>Số chỗ</w:t>
            </w:r>
          </w:p>
        </w:tc>
        <w:tc>
          <w:tcPr>
            <w:tcW w:w="119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A38" w14:textId="77777777" w:rsidR="006C3B39" w:rsidRPr="00367D17" w:rsidRDefault="006C3B39" w:rsidP="003D2C31">
            <w:pPr>
              <w:spacing w:before="120"/>
              <w:jc w:val="center"/>
            </w:pPr>
            <w:r w:rsidRPr="00367D17">
              <w:rPr>
                <w:lang w:val="vi-VN"/>
              </w:rPr>
              <w:t>Diện tích bình quân/chỗ</w:t>
            </w:r>
          </w:p>
        </w:tc>
      </w:tr>
      <w:tr w:rsidR="006C3B39" w:rsidRPr="00367D17" w14:paraId="047D3A3F" w14:textId="77777777" w:rsidTr="00645BC2">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A3A" w14:textId="77777777" w:rsidR="006C3B39" w:rsidRPr="00367D17" w:rsidRDefault="006C3B39" w:rsidP="003D2C31">
            <w:pPr>
              <w:spacing w:before="120"/>
              <w:jc w:val="center"/>
            </w:pPr>
            <w:r w:rsidRPr="00367D17">
              <w:rPr>
                <w:b/>
                <w:bCs/>
                <w:lang w:val="vi-VN"/>
              </w:rPr>
              <w:t>XII</w:t>
            </w:r>
          </w:p>
        </w:tc>
        <w:tc>
          <w:tcPr>
            <w:tcW w:w="1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A3B" w14:textId="77777777" w:rsidR="006C3B39" w:rsidRPr="00367D17" w:rsidRDefault="006C3B39" w:rsidP="003D2C31">
            <w:pPr>
              <w:spacing w:before="120"/>
            </w:pPr>
            <w:r w:rsidRPr="00367D17">
              <w:rPr>
                <w:b/>
                <w:bCs/>
                <w:lang w:val="vi-VN"/>
              </w:rPr>
              <w:t>Phòng nghỉ cho học sinh bán trú</w:t>
            </w:r>
          </w:p>
        </w:tc>
        <w:tc>
          <w:tcPr>
            <w:tcW w:w="126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047D3A3C" w14:textId="77777777" w:rsidR="006C3B39" w:rsidRPr="003C424F" w:rsidRDefault="005B223F" w:rsidP="003D2C31">
            <w:pPr>
              <w:spacing w:before="120"/>
              <w:jc w:val="center"/>
            </w:pPr>
            <w:r>
              <w:t>194</w:t>
            </w:r>
          </w:p>
        </w:tc>
        <w:tc>
          <w:tcPr>
            <w:tcW w:w="719"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047D3A3D" w14:textId="77777777" w:rsidR="006C3B39" w:rsidRPr="00367D17" w:rsidRDefault="006C3B39" w:rsidP="003D2C31">
            <w:pPr>
              <w:spacing w:before="120"/>
              <w:jc w:val="center"/>
            </w:pPr>
            <w:r>
              <w:t>8</w:t>
            </w:r>
            <w:r w:rsidRPr="00367D17">
              <w:rPr>
                <w:lang w:val="vi-VN"/>
              </w:rPr>
              <w:t> </w:t>
            </w:r>
          </w:p>
        </w:tc>
        <w:tc>
          <w:tcPr>
            <w:tcW w:w="1190"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14:paraId="047D3A3E" w14:textId="77777777" w:rsidR="006C3B39" w:rsidRPr="00367D17" w:rsidRDefault="005B223F" w:rsidP="003D2C31">
            <w:pPr>
              <w:spacing w:before="120"/>
              <w:jc w:val="center"/>
            </w:pPr>
            <w:r>
              <w:t xml:space="preserve">24,2 </w:t>
            </w:r>
            <w:r w:rsidRPr="00367D17">
              <w:rPr>
                <w:lang w:val="vi-VN"/>
              </w:rPr>
              <w:t>m</w:t>
            </w:r>
            <w:r w:rsidRPr="00367D17">
              <w:rPr>
                <w:vertAlign w:val="superscript"/>
                <w:lang w:val="vi-VN"/>
              </w:rPr>
              <w:t>2</w:t>
            </w:r>
            <w:r w:rsidRPr="00367D17">
              <w:rPr>
                <w:lang w:val="vi-VN"/>
              </w:rPr>
              <w:t>  </w:t>
            </w:r>
          </w:p>
        </w:tc>
      </w:tr>
      <w:tr w:rsidR="006C3B39" w:rsidRPr="00367D17" w14:paraId="047D3A45" w14:textId="77777777" w:rsidTr="003D2C31">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40" w14:textId="77777777" w:rsidR="006C3B39" w:rsidRPr="00367D17" w:rsidRDefault="006C3B39" w:rsidP="003D2C31">
            <w:pPr>
              <w:spacing w:before="120"/>
              <w:jc w:val="center"/>
            </w:pPr>
            <w:r w:rsidRPr="00367D17">
              <w:rPr>
                <w:b/>
                <w:bCs/>
                <w:lang w:val="vi-VN"/>
              </w:rPr>
              <w:t>XIII</w:t>
            </w:r>
          </w:p>
        </w:tc>
        <w:tc>
          <w:tcPr>
            <w:tcW w:w="14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41" w14:textId="77777777" w:rsidR="006C3B39" w:rsidRPr="00367D17" w:rsidRDefault="006C3B39" w:rsidP="003D2C31">
            <w:pPr>
              <w:spacing w:before="120"/>
            </w:pPr>
            <w:r w:rsidRPr="00367D17">
              <w:rPr>
                <w:b/>
                <w:bCs/>
                <w:lang w:val="vi-VN"/>
              </w:rPr>
              <w:t>Khu nội trú</w:t>
            </w:r>
          </w:p>
        </w:tc>
        <w:tc>
          <w:tcPr>
            <w:tcW w:w="12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42" w14:textId="77777777" w:rsidR="006C3B39" w:rsidRPr="00367D17" w:rsidRDefault="006C3B39" w:rsidP="003D2C31">
            <w:pPr>
              <w:spacing w:before="120"/>
              <w:jc w:val="center"/>
            </w:pPr>
            <w:r w:rsidRPr="00367D17">
              <w:rPr>
                <w:lang w:val="vi-VN"/>
              </w:rPr>
              <w:t> </w:t>
            </w:r>
            <w:r>
              <w:t xml:space="preserve">1500 </w:t>
            </w:r>
            <w:r w:rsidRPr="00367D17">
              <w:rPr>
                <w:lang w:val="vi-VN"/>
              </w:rPr>
              <w:t>m</w:t>
            </w:r>
            <w:r w:rsidRPr="00367D17">
              <w:rPr>
                <w:vertAlign w:val="superscript"/>
                <w:lang w:val="vi-VN"/>
              </w:rPr>
              <w:t>2</w:t>
            </w:r>
            <w:r w:rsidRPr="00367D17">
              <w:rPr>
                <w:lang w:val="vi-VN"/>
              </w:rPr>
              <w:t>  </w:t>
            </w:r>
          </w:p>
        </w:tc>
        <w:tc>
          <w:tcPr>
            <w:tcW w:w="7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43" w14:textId="77777777" w:rsidR="006C3B39" w:rsidRPr="003C424F" w:rsidRDefault="006C3B39" w:rsidP="003D2C31">
            <w:pPr>
              <w:spacing w:before="120"/>
              <w:jc w:val="center"/>
            </w:pPr>
            <w:r w:rsidRPr="00367D17">
              <w:rPr>
                <w:lang w:val="vi-VN"/>
              </w:rPr>
              <w:t> </w:t>
            </w:r>
            <w:r>
              <w:t>1</w:t>
            </w:r>
          </w:p>
        </w:tc>
        <w:tc>
          <w:tcPr>
            <w:tcW w:w="11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7D3A44" w14:textId="77777777" w:rsidR="006C3B39" w:rsidRPr="003C424F" w:rsidRDefault="005B223F" w:rsidP="003D2C31">
            <w:pPr>
              <w:spacing w:before="120"/>
              <w:jc w:val="center"/>
            </w:pPr>
            <w:r>
              <w:t>12,9</w:t>
            </w:r>
            <w:r w:rsidRPr="005B223F">
              <w:t xml:space="preserve"> </w:t>
            </w:r>
            <w:r w:rsidRPr="005B223F">
              <w:rPr>
                <w:lang w:val="vi-VN"/>
              </w:rPr>
              <w:t>m</w:t>
            </w:r>
            <w:r w:rsidRPr="005B223F">
              <w:rPr>
                <w:vertAlign w:val="superscript"/>
                <w:lang w:val="vi-VN"/>
              </w:rPr>
              <w:t>2</w:t>
            </w:r>
            <w:r w:rsidRPr="005B223F">
              <w:rPr>
                <w:lang w:val="vi-VN"/>
              </w:rPr>
              <w:t>  </w:t>
            </w:r>
          </w:p>
        </w:tc>
      </w:tr>
    </w:tbl>
    <w:p w14:paraId="047D3A46" w14:textId="77777777" w:rsidR="006C3B39" w:rsidRPr="00367D17" w:rsidRDefault="006C3B39" w:rsidP="006C3B39">
      <w:r w:rsidRPr="00367D17">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6"/>
        <w:gridCol w:w="2807"/>
        <w:gridCol w:w="1684"/>
        <w:gridCol w:w="991"/>
        <w:gridCol w:w="1219"/>
        <w:gridCol w:w="929"/>
        <w:gridCol w:w="1312"/>
      </w:tblGrid>
      <w:tr w:rsidR="006C3B39" w:rsidRPr="00367D17" w14:paraId="047D3A4C" w14:textId="77777777" w:rsidTr="003D2C31">
        <w:tc>
          <w:tcPr>
            <w:tcW w:w="37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A47" w14:textId="77777777" w:rsidR="006C3B39" w:rsidRPr="00367D17" w:rsidRDefault="006C3B39" w:rsidP="003D2C31">
            <w:pPr>
              <w:spacing w:before="120"/>
              <w:jc w:val="center"/>
            </w:pPr>
            <w:r w:rsidRPr="00367D17">
              <w:rPr>
                <w:b/>
                <w:bCs/>
                <w:lang w:val="vi-VN"/>
              </w:rPr>
              <w:t>XIV</w:t>
            </w:r>
          </w:p>
        </w:tc>
        <w:tc>
          <w:tcPr>
            <w:tcW w:w="145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A48" w14:textId="77777777" w:rsidR="006C3B39" w:rsidRPr="00367D17" w:rsidRDefault="006C3B39" w:rsidP="003D2C31">
            <w:pPr>
              <w:spacing w:before="120"/>
              <w:jc w:val="center"/>
            </w:pPr>
            <w:r w:rsidRPr="00367D17">
              <w:rPr>
                <w:b/>
                <w:bCs/>
                <w:lang w:val="vi-VN"/>
              </w:rPr>
              <w:t>Nhà vệ sinh</w:t>
            </w:r>
          </w:p>
        </w:tc>
        <w:tc>
          <w:tcPr>
            <w:tcW w:w="8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A49" w14:textId="77777777" w:rsidR="006C3B39" w:rsidRPr="00367D17" w:rsidRDefault="006C3B39" w:rsidP="003D2C31">
            <w:pPr>
              <w:spacing w:before="120"/>
              <w:jc w:val="center"/>
            </w:pPr>
            <w:r w:rsidRPr="00367D17">
              <w:rPr>
                <w:lang w:val="vi-VN"/>
              </w:rPr>
              <w:t>Dùng cho giáo viên</w:t>
            </w:r>
          </w:p>
        </w:tc>
        <w:tc>
          <w:tcPr>
            <w:tcW w:w="114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A4A" w14:textId="77777777" w:rsidR="006C3B39" w:rsidRPr="00367D17" w:rsidRDefault="006C3B39" w:rsidP="003D2C31">
            <w:pPr>
              <w:spacing w:before="120"/>
              <w:jc w:val="center"/>
            </w:pPr>
            <w:r w:rsidRPr="00367D17">
              <w:rPr>
                <w:lang w:val="vi-VN"/>
              </w:rPr>
              <w:t>Dùng cho học sinh</w:t>
            </w:r>
          </w:p>
        </w:tc>
        <w:tc>
          <w:tcPr>
            <w:tcW w:w="1160"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A4B" w14:textId="77777777" w:rsidR="006C3B39" w:rsidRPr="00367D17" w:rsidRDefault="006C3B39" w:rsidP="003D2C31">
            <w:pPr>
              <w:spacing w:before="120"/>
              <w:jc w:val="center"/>
            </w:pPr>
            <w:r w:rsidRPr="00367D17">
              <w:rPr>
                <w:lang w:val="vi-VN"/>
              </w:rPr>
              <w:t>S</w:t>
            </w:r>
            <w:r w:rsidRPr="00367D17">
              <w:t>ố</w:t>
            </w:r>
            <w:r w:rsidRPr="00367D17">
              <w:rPr>
                <w:lang w:val="vi-VN"/>
              </w:rPr>
              <w:t xml:space="preserve"> m</w:t>
            </w:r>
            <w:r w:rsidRPr="00367D17">
              <w:rPr>
                <w:vertAlign w:val="superscript"/>
              </w:rPr>
              <w:t>2</w:t>
            </w:r>
            <w:r w:rsidRPr="00367D17">
              <w:rPr>
                <w:lang w:val="vi-VN"/>
              </w:rPr>
              <w:t>/h</w:t>
            </w:r>
            <w:r w:rsidRPr="00367D17">
              <w:t>ọ</w:t>
            </w:r>
            <w:r w:rsidRPr="00367D17">
              <w:rPr>
                <w:lang w:val="vi-VN"/>
              </w:rPr>
              <w:t>c sinh</w:t>
            </w:r>
          </w:p>
        </w:tc>
      </w:tr>
      <w:tr w:rsidR="006C3B39" w:rsidRPr="00367D17" w14:paraId="047D3A54" w14:textId="77777777" w:rsidTr="003D2C3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047D3A4D" w14:textId="77777777" w:rsidR="006C3B39" w:rsidRPr="00367D17" w:rsidRDefault="006C3B39" w:rsidP="003D2C31">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047D3A4E" w14:textId="77777777" w:rsidR="006C3B39" w:rsidRPr="00367D17" w:rsidRDefault="006C3B39" w:rsidP="003D2C31">
            <w:pPr>
              <w:spacing w:before="120"/>
              <w:jc w:val="center"/>
            </w:pPr>
          </w:p>
        </w:tc>
        <w:tc>
          <w:tcPr>
            <w:tcW w:w="8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A4F" w14:textId="77777777" w:rsidR="006C3B39" w:rsidRPr="00367D17" w:rsidRDefault="006C3B39" w:rsidP="003D2C31">
            <w:pPr>
              <w:spacing w:before="120"/>
              <w:jc w:val="center"/>
            </w:pPr>
            <w:r w:rsidRPr="00367D17">
              <w:rPr>
                <w:lang w:val="vi-VN"/>
              </w:rPr>
              <w:t> </w:t>
            </w:r>
          </w:p>
        </w:tc>
        <w:tc>
          <w:tcPr>
            <w:tcW w:w="5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A50" w14:textId="77777777" w:rsidR="006C3B39" w:rsidRPr="00367D17" w:rsidRDefault="006C3B39" w:rsidP="003D2C31">
            <w:pPr>
              <w:spacing w:before="120"/>
              <w:jc w:val="center"/>
            </w:pPr>
            <w:r w:rsidRPr="00367D17">
              <w:rPr>
                <w:lang w:val="vi-VN"/>
              </w:rPr>
              <w:t>Chung</w:t>
            </w:r>
          </w:p>
        </w:tc>
        <w:tc>
          <w:tcPr>
            <w:tcW w:w="6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A51" w14:textId="77777777" w:rsidR="006C3B39" w:rsidRPr="00367D17" w:rsidRDefault="006C3B39" w:rsidP="003D2C31">
            <w:pPr>
              <w:spacing w:before="120"/>
              <w:jc w:val="center"/>
            </w:pPr>
            <w:r w:rsidRPr="00367D17">
              <w:rPr>
                <w:lang w:val="vi-VN"/>
              </w:rPr>
              <w:t>Nam/Nữ</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A52" w14:textId="77777777" w:rsidR="006C3B39" w:rsidRPr="00367D17" w:rsidRDefault="006C3B39" w:rsidP="003D2C31">
            <w:pPr>
              <w:spacing w:before="120"/>
              <w:jc w:val="center"/>
            </w:pPr>
            <w:r w:rsidRPr="00367D17">
              <w:rPr>
                <w:lang w:val="vi-VN"/>
              </w:rPr>
              <w:t>Chung</w:t>
            </w:r>
          </w:p>
        </w:tc>
        <w:tc>
          <w:tcPr>
            <w:tcW w:w="6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7D3A53" w14:textId="77777777" w:rsidR="006C3B39" w:rsidRPr="00367D17" w:rsidRDefault="006C3B39" w:rsidP="003D2C31">
            <w:pPr>
              <w:spacing w:before="120"/>
              <w:jc w:val="center"/>
            </w:pPr>
            <w:r w:rsidRPr="00367D17">
              <w:rPr>
                <w:lang w:val="vi-VN"/>
              </w:rPr>
              <w:t>Nam/Nữ</w:t>
            </w:r>
          </w:p>
        </w:tc>
      </w:tr>
      <w:tr w:rsidR="006C3B39" w:rsidRPr="00367D17" w14:paraId="047D3A5C" w14:textId="77777777" w:rsidTr="003720D9">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A55" w14:textId="77777777" w:rsidR="006C3B39" w:rsidRPr="00367D17" w:rsidRDefault="006C3B39" w:rsidP="003D2C31">
            <w:pPr>
              <w:spacing w:before="120"/>
              <w:jc w:val="center"/>
            </w:pPr>
            <w:r w:rsidRPr="00367D17">
              <w:rPr>
                <w:lang w:val="vi-VN"/>
              </w:rPr>
              <w:t>1</w:t>
            </w:r>
          </w:p>
        </w:tc>
        <w:tc>
          <w:tcPr>
            <w:tcW w:w="1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A56" w14:textId="77777777" w:rsidR="006C3B39" w:rsidRPr="00367D17" w:rsidRDefault="006C3B39" w:rsidP="003D2C31">
            <w:pPr>
              <w:spacing w:before="120"/>
            </w:pPr>
            <w:r w:rsidRPr="00367D17">
              <w:rPr>
                <w:lang w:val="vi-VN"/>
              </w:rPr>
              <w:t>Đạt chuẩn vệ sinh*</w:t>
            </w:r>
          </w:p>
        </w:tc>
        <w:tc>
          <w:tcPr>
            <w:tcW w:w="8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A57" w14:textId="77777777" w:rsidR="006C3B39" w:rsidRPr="003C424F" w:rsidRDefault="006C3B39" w:rsidP="003D2C31">
            <w:pPr>
              <w:spacing w:before="120"/>
              <w:jc w:val="center"/>
            </w:pPr>
            <w:r w:rsidRPr="00367D17">
              <w:rPr>
                <w:lang w:val="vi-VN"/>
              </w:rPr>
              <w:t> </w:t>
            </w:r>
            <w:r>
              <w:t>1</w:t>
            </w:r>
          </w:p>
        </w:tc>
        <w:tc>
          <w:tcPr>
            <w:tcW w:w="5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7D3A58" w14:textId="77777777" w:rsidR="006C3B39" w:rsidRPr="003C424F" w:rsidRDefault="006C3B39" w:rsidP="003D2C31">
            <w:pPr>
              <w:spacing w:before="120"/>
              <w:jc w:val="center"/>
            </w:pPr>
            <w:r w:rsidRPr="00367D17">
              <w:rPr>
                <w:lang w:val="vi-VN"/>
              </w:rPr>
              <w:t> </w:t>
            </w:r>
            <w:r>
              <w:t>3</w:t>
            </w:r>
          </w:p>
        </w:tc>
        <w:tc>
          <w:tcPr>
            <w:tcW w:w="63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047D3A59" w14:textId="77777777" w:rsidR="006C3B39" w:rsidRPr="003720D9" w:rsidRDefault="006C3B39" w:rsidP="003D2C31">
            <w:pPr>
              <w:spacing w:before="120"/>
              <w:jc w:val="center"/>
            </w:pPr>
            <w:r w:rsidRPr="003720D9">
              <w:rPr>
                <w:lang w:val="vi-VN"/>
              </w:rPr>
              <w:t> </w:t>
            </w:r>
            <w:r w:rsidR="003D2C31" w:rsidRPr="003720D9">
              <w:t>3/3</w:t>
            </w:r>
          </w:p>
        </w:tc>
        <w:tc>
          <w:tcPr>
            <w:tcW w:w="48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14:paraId="047D3A5A" w14:textId="77777777" w:rsidR="006C3B39" w:rsidRPr="003720D9" w:rsidRDefault="003720D9" w:rsidP="003D2C31">
            <w:pPr>
              <w:spacing w:before="120"/>
              <w:jc w:val="center"/>
            </w:pPr>
            <w:r w:rsidRPr="003720D9">
              <w:t xml:space="preserve">94 </w:t>
            </w:r>
            <w:r w:rsidRPr="003720D9">
              <w:rPr>
                <w:lang w:val="vi-VN"/>
              </w:rPr>
              <w:t>m</w:t>
            </w:r>
            <w:r w:rsidRPr="003720D9">
              <w:rPr>
                <w:vertAlign w:val="superscript"/>
                <w:lang w:val="vi-VN"/>
              </w:rPr>
              <w:t>2</w:t>
            </w:r>
            <w:r w:rsidRPr="003720D9">
              <w:rPr>
                <w:lang w:val="vi-VN"/>
              </w:rPr>
              <w:t>  </w:t>
            </w:r>
          </w:p>
        </w:tc>
        <w:tc>
          <w:tcPr>
            <w:tcW w:w="679"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14:paraId="047D3A5B" w14:textId="77777777" w:rsidR="006C3B39" w:rsidRPr="003720D9" w:rsidRDefault="003720D9" w:rsidP="003D2C31">
            <w:pPr>
              <w:spacing w:before="120"/>
              <w:jc w:val="center"/>
            </w:pPr>
            <w:r w:rsidRPr="003720D9">
              <w:t>47</w:t>
            </w:r>
            <w:r w:rsidR="006C3B39" w:rsidRPr="003720D9">
              <w:rPr>
                <w:lang w:val="vi-VN"/>
              </w:rPr>
              <w:t> </w:t>
            </w:r>
            <w:r w:rsidRPr="003720D9">
              <w:rPr>
                <w:lang w:val="vi-VN"/>
              </w:rPr>
              <w:t>m</w:t>
            </w:r>
            <w:r w:rsidRPr="003720D9">
              <w:rPr>
                <w:vertAlign w:val="superscript"/>
                <w:lang w:val="vi-VN"/>
              </w:rPr>
              <w:t>2</w:t>
            </w:r>
            <w:r w:rsidRPr="003720D9">
              <w:rPr>
                <w:lang w:val="vi-VN"/>
              </w:rPr>
              <w:t> </w:t>
            </w:r>
          </w:p>
        </w:tc>
      </w:tr>
      <w:tr w:rsidR="006C3B39" w:rsidRPr="00367D17" w14:paraId="047D3A64" w14:textId="77777777" w:rsidTr="003D2C31">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5D" w14:textId="77777777" w:rsidR="006C3B39" w:rsidRPr="00367D17" w:rsidRDefault="006C3B39" w:rsidP="003D2C31">
            <w:pPr>
              <w:spacing w:before="120"/>
              <w:jc w:val="center"/>
            </w:pPr>
            <w:r w:rsidRPr="00367D17">
              <w:rPr>
                <w:lang w:val="vi-VN"/>
              </w:rPr>
              <w:t>2</w:t>
            </w:r>
          </w:p>
        </w:tc>
        <w:tc>
          <w:tcPr>
            <w:tcW w:w="14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5E" w14:textId="77777777" w:rsidR="006C3B39" w:rsidRPr="00367D17" w:rsidRDefault="006C3B39" w:rsidP="003D2C31">
            <w:pPr>
              <w:spacing w:before="120"/>
            </w:pPr>
            <w:r w:rsidRPr="00367D17">
              <w:rPr>
                <w:lang w:val="vi-VN"/>
              </w:rPr>
              <w:t>Chưa đạt chuẩn vệ sinh*</w:t>
            </w:r>
          </w:p>
        </w:tc>
        <w:tc>
          <w:tcPr>
            <w:tcW w:w="8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5F" w14:textId="77777777" w:rsidR="006C3B39" w:rsidRPr="003C424F" w:rsidRDefault="006C3B39" w:rsidP="003D2C31">
            <w:pPr>
              <w:spacing w:before="120"/>
              <w:jc w:val="center"/>
            </w:pPr>
            <w:r w:rsidRPr="00367D17">
              <w:rPr>
                <w:lang w:val="vi-VN"/>
              </w:rPr>
              <w:t> </w:t>
            </w:r>
            <w:r>
              <w:t>0</w:t>
            </w:r>
          </w:p>
        </w:tc>
        <w:tc>
          <w:tcPr>
            <w:tcW w:w="5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60" w14:textId="77777777" w:rsidR="006C3B39" w:rsidRPr="00367D17" w:rsidRDefault="006C3B39" w:rsidP="003D2C31">
            <w:pPr>
              <w:spacing w:before="120"/>
              <w:jc w:val="center"/>
            </w:pPr>
            <w:r>
              <w:t>0</w:t>
            </w:r>
            <w:r w:rsidRPr="00367D17">
              <w:rPr>
                <w:lang w:val="vi-VN"/>
              </w:rPr>
              <w:t> </w:t>
            </w:r>
          </w:p>
        </w:tc>
        <w:tc>
          <w:tcPr>
            <w:tcW w:w="6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61" w14:textId="77777777" w:rsidR="006C3B39" w:rsidRPr="003C424F" w:rsidRDefault="006C3B39" w:rsidP="003D2C31">
            <w:pPr>
              <w:spacing w:before="120"/>
              <w:jc w:val="center"/>
            </w:pPr>
            <w:r w:rsidRPr="00367D17">
              <w:rPr>
                <w:lang w:val="vi-VN"/>
              </w:rPr>
              <w:t> </w:t>
            </w:r>
            <w:r>
              <w:t>0</w:t>
            </w:r>
          </w:p>
        </w:tc>
        <w:tc>
          <w:tcPr>
            <w:tcW w:w="4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47D3A62" w14:textId="77777777" w:rsidR="006C3B39" w:rsidRPr="003C424F" w:rsidRDefault="006C3B39" w:rsidP="003D2C31">
            <w:pPr>
              <w:spacing w:before="120"/>
              <w:jc w:val="center"/>
            </w:pPr>
            <w:r w:rsidRPr="00367D17">
              <w:rPr>
                <w:lang w:val="vi-VN"/>
              </w:rPr>
              <w:t> </w:t>
            </w:r>
            <w:r>
              <w:t>0</w:t>
            </w:r>
          </w:p>
        </w:tc>
        <w:tc>
          <w:tcPr>
            <w:tcW w:w="67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7D3A63" w14:textId="77777777" w:rsidR="006C3B39" w:rsidRPr="003C424F" w:rsidRDefault="006C3B39" w:rsidP="003D2C31">
            <w:pPr>
              <w:spacing w:before="120"/>
              <w:jc w:val="center"/>
            </w:pPr>
            <w:r w:rsidRPr="00367D17">
              <w:rPr>
                <w:lang w:val="vi-VN"/>
              </w:rPr>
              <w:t> </w:t>
            </w:r>
            <w:r>
              <w:t>0</w:t>
            </w:r>
          </w:p>
        </w:tc>
      </w:tr>
    </w:tbl>
    <w:p w14:paraId="047D3A65" w14:textId="77777777" w:rsidR="006C3B39" w:rsidRPr="00367D17" w:rsidRDefault="006C3B39" w:rsidP="006C3B39">
      <w:r w:rsidRPr="00367D17">
        <w:rPr>
          <w:i/>
          <w:iCs/>
          <w:lang w:val="vi-VN"/>
        </w:rPr>
        <w:t xml:space="preserve">(*Theo Thông tư số 41/2010/TT-BGDĐT ngày 30/12/2010 của Bộ GDĐT ban hành Điều </w:t>
      </w:r>
      <w:r w:rsidRPr="00367D17">
        <w:rPr>
          <w:i/>
          <w:iCs/>
        </w:rPr>
        <w:t>l</w:t>
      </w:r>
      <w:r w:rsidRPr="00367D17">
        <w:rPr>
          <w:i/>
          <w:iCs/>
          <w:lang w:val="vi-VN"/>
        </w:rPr>
        <w:t>ệ trường tiểu học và Thông tư số 27/2011/TT-BYT ngày 24/6/2011 của Bộ Y tế ban hành quy chuẩn kỹ thuật quốc gia về nhà tiêu- điều kiện bảo đảm hợp vệ sinh).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12"/>
        <w:gridCol w:w="3707"/>
        <w:gridCol w:w="543"/>
        <w:gridCol w:w="2308"/>
        <w:gridCol w:w="1988"/>
      </w:tblGrid>
      <w:tr w:rsidR="006C3B39" w:rsidRPr="00367D17" w14:paraId="047D3A6A" w14:textId="77777777" w:rsidTr="00884EB0">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7D3A66" w14:textId="77777777" w:rsidR="006C3B39" w:rsidRPr="00367D17" w:rsidRDefault="006C3B39" w:rsidP="003D2C31">
            <w:pPr>
              <w:spacing w:before="120"/>
              <w:jc w:val="center"/>
            </w:pPr>
            <w:r w:rsidRPr="00367D17">
              <w:rPr>
                <w:lang w:val="vi-VN"/>
              </w:rPr>
              <w:t> </w:t>
            </w:r>
          </w:p>
        </w:tc>
        <w:tc>
          <w:tcPr>
            <w:tcW w:w="22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7D3A67" w14:textId="77777777" w:rsidR="006C3B39" w:rsidRPr="00367D17" w:rsidRDefault="006C3B39" w:rsidP="003D2C31">
            <w:pPr>
              <w:spacing w:before="120"/>
              <w:jc w:val="center"/>
            </w:pPr>
            <w:r w:rsidRPr="00367D17">
              <w:rPr>
                <w:lang w:val="vi-VN"/>
              </w:rPr>
              <w:t> </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7D3A68" w14:textId="77777777" w:rsidR="006C3B39" w:rsidRPr="00367D17" w:rsidRDefault="006C3B39" w:rsidP="003D2C31">
            <w:pPr>
              <w:spacing w:before="120"/>
              <w:jc w:val="center"/>
            </w:pPr>
            <w:r w:rsidRPr="00367D17">
              <w:rPr>
                <w:lang w:val="vi-VN"/>
              </w:rPr>
              <w:t>Có</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47D3A69" w14:textId="77777777" w:rsidR="006C3B39" w:rsidRPr="00367D17" w:rsidRDefault="006C3B39" w:rsidP="003D2C31">
            <w:pPr>
              <w:spacing w:before="120"/>
              <w:jc w:val="center"/>
            </w:pPr>
            <w:r w:rsidRPr="00367D17">
              <w:rPr>
                <w:lang w:val="vi-VN"/>
              </w:rPr>
              <w:t>Không</w:t>
            </w:r>
          </w:p>
        </w:tc>
      </w:tr>
      <w:tr w:rsidR="006C3B39" w:rsidRPr="00367D17" w14:paraId="047D3A6F" w14:textId="77777777" w:rsidTr="00884EB0">
        <w:tblPrEx>
          <w:tblBorders>
            <w:top w:val="none" w:sz="0" w:space="0" w:color="auto"/>
            <w:bottom w:val="none" w:sz="0" w:space="0" w:color="auto"/>
            <w:insideH w:val="none" w:sz="0" w:space="0" w:color="auto"/>
            <w:insideV w:val="none" w:sz="0" w:space="0" w:color="auto"/>
          </w:tblBorders>
        </w:tblPrEx>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7D3A6B" w14:textId="77777777" w:rsidR="006C3B39" w:rsidRPr="00367D17" w:rsidRDefault="006C3B39" w:rsidP="003D2C31">
            <w:pPr>
              <w:spacing w:before="120"/>
              <w:jc w:val="center"/>
            </w:pPr>
            <w:r w:rsidRPr="00367D17">
              <w:rPr>
                <w:b/>
                <w:bCs/>
                <w:lang w:val="vi-VN"/>
              </w:rPr>
              <w:t>XV</w:t>
            </w:r>
          </w:p>
        </w:tc>
        <w:tc>
          <w:tcPr>
            <w:tcW w:w="22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7D3A6C" w14:textId="77777777" w:rsidR="006C3B39" w:rsidRPr="00367D17" w:rsidRDefault="006C3B39" w:rsidP="003D2C31">
            <w:pPr>
              <w:spacing w:before="120"/>
            </w:pPr>
            <w:r w:rsidRPr="00367D17">
              <w:rPr>
                <w:b/>
                <w:bCs/>
                <w:lang w:val="vi-VN"/>
              </w:rPr>
              <w:t>Nguồn nước sinh hoạt hợp vệ sinh</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7D3A6D" w14:textId="77777777" w:rsidR="006C3B39" w:rsidRPr="00FD71D7" w:rsidRDefault="006C3B39" w:rsidP="003D2C31">
            <w:pPr>
              <w:spacing w:before="120"/>
              <w:jc w:val="center"/>
            </w:pPr>
            <w:r>
              <w:t>x</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47D3A6E" w14:textId="77777777" w:rsidR="006C3B39" w:rsidRPr="00367D17" w:rsidRDefault="006C3B39" w:rsidP="003D2C31">
            <w:pPr>
              <w:spacing w:before="120"/>
            </w:pPr>
            <w:r w:rsidRPr="00367D17">
              <w:rPr>
                <w:lang w:val="vi-VN"/>
              </w:rPr>
              <w:t> </w:t>
            </w:r>
          </w:p>
        </w:tc>
      </w:tr>
      <w:tr w:rsidR="006C3B39" w:rsidRPr="00367D17" w14:paraId="047D3A74" w14:textId="77777777" w:rsidTr="00884EB0">
        <w:tblPrEx>
          <w:tblBorders>
            <w:top w:val="none" w:sz="0" w:space="0" w:color="auto"/>
            <w:bottom w:val="none" w:sz="0" w:space="0" w:color="auto"/>
            <w:insideH w:val="none" w:sz="0" w:space="0" w:color="auto"/>
            <w:insideV w:val="none" w:sz="0" w:space="0" w:color="auto"/>
          </w:tblBorders>
        </w:tblPrEx>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7D3A70" w14:textId="77777777" w:rsidR="006C3B39" w:rsidRPr="00367D17" w:rsidRDefault="006C3B39" w:rsidP="003D2C31">
            <w:pPr>
              <w:spacing w:before="120"/>
              <w:jc w:val="center"/>
            </w:pPr>
            <w:r w:rsidRPr="00367D17">
              <w:rPr>
                <w:b/>
                <w:bCs/>
                <w:lang w:val="vi-VN"/>
              </w:rPr>
              <w:t>XVI</w:t>
            </w:r>
          </w:p>
        </w:tc>
        <w:tc>
          <w:tcPr>
            <w:tcW w:w="22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7D3A71" w14:textId="77777777" w:rsidR="006C3B39" w:rsidRPr="00367D17" w:rsidRDefault="006C3B39" w:rsidP="003D2C31">
            <w:pPr>
              <w:spacing w:before="120"/>
            </w:pPr>
            <w:r w:rsidRPr="00367D17">
              <w:rPr>
                <w:b/>
                <w:bCs/>
                <w:lang w:val="vi-VN"/>
              </w:rPr>
              <w:t>Nguồn điện (lưới, phát điện riêng)</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7D3A72" w14:textId="77777777" w:rsidR="006C3B39" w:rsidRPr="00FD71D7" w:rsidRDefault="006C3B39" w:rsidP="003D2C31">
            <w:pPr>
              <w:spacing w:before="120"/>
              <w:jc w:val="center"/>
            </w:pPr>
            <w:r>
              <w:t>x</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47D3A73" w14:textId="77777777" w:rsidR="006C3B39" w:rsidRPr="00367D17" w:rsidRDefault="006C3B39" w:rsidP="003D2C31">
            <w:pPr>
              <w:spacing w:before="120"/>
            </w:pPr>
            <w:r w:rsidRPr="00367D17">
              <w:rPr>
                <w:lang w:val="vi-VN"/>
              </w:rPr>
              <w:t> </w:t>
            </w:r>
          </w:p>
        </w:tc>
      </w:tr>
      <w:tr w:rsidR="006C3B39" w:rsidRPr="00367D17" w14:paraId="047D3A79" w14:textId="77777777" w:rsidTr="00884EB0">
        <w:tblPrEx>
          <w:tblBorders>
            <w:top w:val="none" w:sz="0" w:space="0" w:color="auto"/>
            <w:bottom w:val="none" w:sz="0" w:space="0" w:color="auto"/>
            <w:insideH w:val="none" w:sz="0" w:space="0" w:color="auto"/>
            <w:insideV w:val="none" w:sz="0" w:space="0" w:color="auto"/>
          </w:tblBorders>
        </w:tblPrEx>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7D3A75" w14:textId="77777777" w:rsidR="006C3B39" w:rsidRPr="00367D17" w:rsidRDefault="006C3B39" w:rsidP="003D2C31">
            <w:pPr>
              <w:spacing w:before="120"/>
              <w:jc w:val="center"/>
            </w:pPr>
            <w:r w:rsidRPr="00367D17">
              <w:rPr>
                <w:b/>
                <w:bCs/>
                <w:lang w:val="vi-VN"/>
              </w:rPr>
              <w:t>XVII</w:t>
            </w:r>
          </w:p>
        </w:tc>
        <w:tc>
          <w:tcPr>
            <w:tcW w:w="22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7D3A76" w14:textId="77777777" w:rsidR="006C3B39" w:rsidRPr="00367D17" w:rsidRDefault="006C3B39" w:rsidP="003D2C31">
            <w:pPr>
              <w:spacing w:before="120"/>
            </w:pPr>
            <w:r w:rsidRPr="00367D17">
              <w:rPr>
                <w:b/>
                <w:bCs/>
                <w:lang w:val="vi-VN"/>
              </w:rPr>
              <w:t>Kết nối internet</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7D3A77" w14:textId="77777777" w:rsidR="006C3B39" w:rsidRPr="00FD71D7" w:rsidRDefault="006C3B39" w:rsidP="003D2C31">
            <w:pPr>
              <w:spacing w:before="120"/>
              <w:jc w:val="center"/>
            </w:pPr>
            <w:r>
              <w:t>x</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47D3A78" w14:textId="77777777" w:rsidR="006C3B39" w:rsidRPr="00367D17" w:rsidRDefault="006C3B39" w:rsidP="003D2C31">
            <w:pPr>
              <w:spacing w:before="120"/>
            </w:pPr>
            <w:r w:rsidRPr="00367D17">
              <w:rPr>
                <w:lang w:val="vi-VN"/>
              </w:rPr>
              <w:t> </w:t>
            </w:r>
          </w:p>
        </w:tc>
      </w:tr>
      <w:tr w:rsidR="006C3B39" w:rsidRPr="00367D17" w14:paraId="047D3A7E" w14:textId="77777777" w:rsidTr="00884EB0">
        <w:tblPrEx>
          <w:tblBorders>
            <w:top w:val="none" w:sz="0" w:space="0" w:color="auto"/>
            <w:bottom w:val="none" w:sz="0" w:space="0" w:color="auto"/>
            <w:insideH w:val="none" w:sz="0" w:space="0" w:color="auto"/>
            <w:insideV w:val="none" w:sz="0" w:space="0" w:color="auto"/>
          </w:tblBorders>
        </w:tblPrEx>
        <w:tc>
          <w:tcPr>
            <w:tcW w:w="5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7D3A7A" w14:textId="77777777" w:rsidR="006C3B39" w:rsidRPr="00367D17" w:rsidRDefault="006C3B39" w:rsidP="003D2C31">
            <w:pPr>
              <w:spacing w:before="120"/>
              <w:jc w:val="center"/>
            </w:pPr>
            <w:r w:rsidRPr="00367D17">
              <w:rPr>
                <w:b/>
                <w:bCs/>
                <w:lang w:val="vi-VN"/>
              </w:rPr>
              <w:t>XVIII</w:t>
            </w:r>
          </w:p>
        </w:tc>
        <w:tc>
          <w:tcPr>
            <w:tcW w:w="22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7D3A7B" w14:textId="77777777" w:rsidR="006C3B39" w:rsidRPr="00367D17" w:rsidRDefault="006C3B39" w:rsidP="003D2C31">
            <w:pPr>
              <w:spacing w:before="120"/>
            </w:pPr>
            <w:r w:rsidRPr="00367D17">
              <w:rPr>
                <w:b/>
                <w:bCs/>
                <w:lang w:val="vi-VN"/>
              </w:rPr>
              <w:t>Trang thông tin điện tử (website) của trường</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7D3A7C" w14:textId="77777777" w:rsidR="006C3B39" w:rsidRPr="00FD71D7" w:rsidRDefault="006C3B39" w:rsidP="003D2C31">
            <w:pPr>
              <w:spacing w:before="120"/>
              <w:jc w:val="center"/>
            </w:pPr>
            <w:r>
              <w:t>x</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47D3A7D" w14:textId="77777777" w:rsidR="006C3B39" w:rsidRPr="00367D17" w:rsidRDefault="006C3B39" w:rsidP="003D2C31">
            <w:pPr>
              <w:spacing w:before="120"/>
            </w:pPr>
            <w:r w:rsidRPr="00367D17">
              <w:rPr>
                <w:lang w:val="vi-VN"/>
              </w:rPr>
              <w:t> </w:t>
            </w:r>
          </w:p>
        </w:tc>
      </w:tr>
      <w:tr w:rsidR="006C3B39" w:rsidRPr="00367D17" w14:paraId="047D3A83" w14:textId="77777777" w:rsidTr="00884EB0">
        <w:tblPrEx>
          <w:tblBorders>
            <w:top w:val="none" w:sz="0" w:space="0" w:color="auto"/>
            <w:bottom w:val="none" w:sz="0" w:space="0" w:color="auto"/>
            <w:insideH w:val="none" w:sz="0" w:space="0" w:color="auto"/>
            <w:insideV w:val="none" w:sz="0" w:space="0" w:color="auto"/>
          </w:tblBorders>
        </w:tblPrEx>
        <w:tc>
          <w:tcPr>
            <w:tcW w:w="5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7D3A7F" w14:textId="77777777" w:rsidR="006C3B39" w:rsidRPr="00367D17" w:rsidRDefault="006C3B39" w:rsidP="003D2C31">
            <w:pPr>
              <w:spacing w:before="120"/>
              <w:jc w:val="center"/>
            </w:pPr>
            <w:r w:rsidRPr="00367D17">
              <w:rPr>
                <w:b/>
                <w:bCs/>
                <w:lang w:val="vi-VN"/>
              </w:rPr>
              <w:t>XIX</w:t>
            </w:r>
          </w:p>
        </w:tc>
        <w:tc>
          <w:tcPr>
            <w:tcW w:w="2200"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7D3A80" w14:textId="77777777" w:rsidR="006C3B39" w:rsidRPr="00367D17" w:rsidRDefault="006C3B39" w:rsidP="003D2C31">
            <w:pPr>
              <w:spacing w:before="120"/>
            </w:pPr>
            <w:r w:rsidRPr="00367D17">
              <w:rPr>
                <w:b/>
                <w:bCs/>
                <w:lang w:val="vi-VN"/>
              </w:rPr>
              <w:t>T</w:t>
            </w:r>
            <w:r w:rsidRPr="00367D17">
              <w:rPr>
                <w:b/>
                <w:bCs/>
              </w:rPr>
              <w:t>ường</w:t>
            </w:r>
            <w:r w:rsidRPr="00367D17">
              <w:rPr>
                <w:b/>
                <w:bCs/>
                <w:lang w:val="vi-VN"/>
              </w:rPr>
              <w:t xml:space="preserve"> rào xây</w:t>
            </w:r>
          </w:p>
        </w:tc>
        <w:tc>
          <w:tcPr>
            <w:tcW w:w="11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7D3A81" w14:textId="77777777" w:rsidR="006C3B39" w:rsidRPr="00FD71D7" w:rsidRDefault="006C3B39" w:rsidP="003D2C31">
            <w:pPr>
              <w:spacing w:before="120"/>
              <w:jc w:val="center"/>
            </w:pPr>
            <w:r>
              <w:t>x</w:t>
            </w:r>
          </w:p>
        </w:tc>
        <w:tc>
          <w:tcPr>
            <w:tcW w:w="10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7D3A82" w14:textId="77777777" w:rsidR="006C3B39" w:rsidRPr="00367D17" w:rsidRDefault="006C3B39" w:rsidP="003D2C31">
            <w:pPr>
              <w:spacing w:before="120"/>
            </w:pPr>
            <w:r w:rsidRPr="00367D17">
              <w:rPr>
                <w:lang w:val="vi-VN"/>
              </w:rPr>
              <w:t> </w:t>
            </w:r>
          </w:p>
        </w:tc>
      </w:tr>
      <w:tr w:rsidR="006C3B39" w:rsidRPr="00367D17" w14:paraId="047D3A86" w14:textId="77777777" w:rsidTr="00884EB0">
        <w:tc>
          <w:tcPr>
            <w:tcW w:w="2495" w:type="pct"/>
            <w:gridSpan w:val="2"/>
            <w:tcBorders>
              <w:top w:val="nil"/>
              <w:left w:val="nil"/>
              <w:bottom w:val="nil"/>
              <w:right w:val="nil"/>
              <w:tl2br w:val="nil"/>
              <w:tr2bl w:val="nil"/>
            </w:tcBorders>
            <w:shd w:val="clear" w:color="auto" w:fill="auto"/>
            <w:tcMar>
              <w:top w:w="0" w:type="dxa"/>
              <w:left w:w="0" w:type="dxa"/>
              <w:bottom w:w="0" w:type="dxa"/>
              <w:right w:w="0" w:type="dxa"/>
            </w:tcMar>
          </w:tcPr>
          <w:p w14:paraId="047D3A84" w14:textId="77777777" w:rsidR="006C3B39" w:rsidRPr="00367D17" w:rsidRDefault="006C3B39" w:rsidP="003D2C31">
            <w:pPr>
              <w:spacing w:before="120"/>
            </w:pPr>
            <w:r w:rsidRPr="00367D17">
              <w:t> </w:t>
            </w:r>
            <w:r w:rsidRPr="00367D17">
              <w:rPr>
                <w:lang w:val="vi-VN"/>
              </w:rPr>
              <w:t> </w:t>
            </w:r>
          </w:p>
        </w:tc>
        <w:tc>
          <w:tcPr>
            <w:tcW w:w="2495" w:type="pct"/>
            <w:gridSpan w:val="3"/>
            <w:tcBorders>
              <w:top w:val="nil"/>
              <w:left w:val="nil"/>
              <w:bottom w:val="nil"/>
              <w:right w:val="nil"/>
              <w:tl2br w:val="nil"/>
              <w:tr2bl w:val="nil"/>
            </w:tcBorders>
            <w:shd w:val="clear" w:color="auto" w:fill="auto"/>
            <w:tcMar>
              <w:top w:w="0" w:type="dxa"/>
              <w:left w:w="0" w:type="dxa"/>
              <w:bottom w:w="0" w:type="dxa"/>
              <w:right w:w="0" w:type="dxa"/>
            </w:tcMar>
          </w:tcPr>
          <w:p w14:paraId="047D3A85" w14:textId="77777777" w:rsidR="006C3B39" w:rsidRPr="00367D17" w:rsidRDefault="003373EA" w:rsidP="003D2C31">
            <w:pPr>
              <w:spacing w:before="120"/>
              <w:jc w:val="center"/>
            </w:pPr>
            <w:r w:rsidRPr="00C47AB3">
              <w:rPr>
                <w:i/>
              </w:rPr>
              <w:t>Mường Luân</w:t>
            </w:r>
            <w:r w:rsidRPr="00C47AB3">
              <w:rPr>
                <w:i/>
                <w:lang w:val="vi-VN"/>
              </w:rPr>
              <w:t xml:space="preserve">, ngày </w:t>
            </w:r>
            <w:r w:rsidRPr="00C47AB3">
              <w:rPr>
                <w:i/>
              </w:rPr>
              <w:t xml:space="preserve">20 </w:t>
            </w:r>
            <w:r w:rsidRPr="00C47AB3">
              <w:rPr>
                <w:i/>
                <w:lang w:val="vi-VN"/>
              </w:rPr>
              <w:t xml:space="preserve">tháng </w:t>
            </w:r>
            <w:r w:rsidRPr="00C47AB3">
              <w:rPr>
                <w:i/>
              </w:rPr>
              <w:t xml:space="preserve">10  </w:t>
            </w:r>
            <w:r w:rsidRPr="00C47AB3">
              <w:rPr>
                <w:i/>
                <w:lang w:val="vi-VN"/>
              </w:rPr>
              <w:t>năm</w:t>
            </w:r>
            <w:r w:rsidRPr="00C47AB3">
              <w:rPr>
                <w:i/>
              </w:rPr>
              <w:t xml:space="preserve"> 2023</w:t>
            </w:r>
            <w:r w:rsidRPr="00C47AB3">
              <w:rPr>
                <w:i/>
              </w:rPr>
              <w:br/>
            </w:r>
            <w:r w:rsidRPr="00FC6B31">
              <w:rPr>
                <w:lang w:val="vi-VN"/>
              </w:rPr>
              <w:t>Thủ trưởng đơn vị</w:t>
            </w:r>
            <w:r w:rsidRPr="00FC6B31">
              <w:br/>
            </w:r>
            <w:r w:rsidRPr="00FC6B31">
              <w:rPr>
                <w:lang w:val="vi-VN"/>
              </w:rPr>
              <w:t>(Ký tên và đóng dấu)</w:t>
            </w:r>
          </w:p>
        </w:tc>
      </w:tr>
    </w:tbl>
    <w:p w14:paraId="047D3A87" w14:textId="77777777" w:rsidR="006C3B39" w:rsidRDefault="006C3B39" w:rsidP="006C3B39">
      <w:pPr>
        <w:jc w:val="center"/>
        <w:rPr>
          <w:rFonts w:ascii="Arial" w:hAnsi="Arial" w:cs="Arial"/>
          <w:b/>
          <w:bCs/>
          <w:sz w:val="20"/>
          <w:szCs w:val="20"/>
        </w:rPr>
      </w:pPr>
      <w:r w:rsidRPr="00FB2FA0">
        <w:rPr>
          <w:rFonts w:ascii="Arial" w:hAnsi="Arial" w:cs="Arial"/>
          <w:b/>
          <w:bCs/>
          <w:sz w:val="20"/>
          <w:szCs w:val="20"/>
        </w:rPr>
        <w:t> </w:t>
      </w:r>
    </w:p>
    <w:p w14:paraId="047D3A88" w14:textId="77777777" w:rsidR="006C3B39" w:rsidRPr="00FC6B31" w:rsidRDefault="006C3B39" w:rsidP="006C3B39">
      <w:pPr>
        <w:jc w:val="center"/>
      </w:pPr>
      <w:r w:rsidRPr="00FC6B31">
        <w:rPr>
          <w:b/>
          <w:bCs/>
          <w:lang w:val="vi-VN"/>
        </w:rPr>
        <w:lastRenderedPageBreak/>
        <w:t>Biểu mẫu 08</w:t>
      </w:r>
    </w:p>
    <w:p w14:paraId="047D3A89" w14:textId="77777777" w:rsidR="006C3B39" w:rsidRPr="00D104CD" w:rsidRDefault="006C3B39" w:rsidP="006C3B39">
      <w:r w:rsidRPr="00FC6B31">
        <w:rPr>
          <w:lang w:val="vi-VN"/>
        </w:rPr>
        <w:t>(Tên cơ quan quản lý cấp trên trực tiếp)</w:t>
      </w:r>
      <w:r>
        <w:t xml:space="preserve"> </w:t>
      </w:r>
      <w:r w:rsidRPr="00D104CD">
        <w:t>Phòng GD&amp;ĐT Điện Biên Đông</w:t>
      </w:r>
    </w:p>
    <w:p w14:paraId="047D3A8A" w14:textId="77777777" w:rsidR="006C3B39" w:rsidRPr="00AD1279" w:rsidRDefault="006C3B39" w:rsidP="006C3B39">
      <w:r w:rsidRPr="00FC6B31">
        <w:rPr>
          <w:lang w:val="vi-VN"/>
        </w:rPr>
        <w:t>(Tên cơ sở giáo dục),</w:t>
      </w:r>
      <w:r>
        <w:t xml:space="preserve"> </w:t>
      </w:r>
      <w:r w:rsidRPr="00D104CD">
        <w:t>Trường PTDTBT-TH Mường Luân</w:t>
      </w:r>
    </w:p>
    <w:p w14:paraId="047D3A8B" w14:textId="77777777" w:rsidR="006C3B39" w:rsidRPr="00FC6B31" w:rsidRDefault="006C3B39" w:rsidP="006C3B39">
      <w:pPr>
        <w:jc w:val="center"/>
      </w:pPr>
      <w:r w:rsidRPr="00FC6B31">
        <w:rPr>
          <w:b/>
          <w:bCs/>
          <w:lang w:val="vi-VN"/>
        </w:rPr>
        <w:t>THÔNG BÁO</w:t>
      </w:r>
    </w:p>
    <w:p w14:paraId="047D3A8C" w14:textId="77777777" w:rsidR="006C3B39" w:rsidRPr="00FD71D7" w:rsidRDefault="006C3B39" w:rsidP="006C3B39">
      <w:pPr>
        <w:jc w:val="center"/>
      </w:pPr>
      <w:r w:rsidRPr="00FC6B31">
        <w:rPr>
          <w:b/>
          <w:bCs/>
          <w:lang w:val="vi-VN"/>
        </w:rPr>
        <w:t xml:space="preserve">Công khai thông tin về đội ngũ nhà giáo, cán bộ quản lý và nhân viên của trường tiểu học, năm học </w:t>
      </w:r>
      <w:r w:rsidR="00274720">
        <w:rPr>
          <w:b/>
          <w:bCs/>
        </w:rPr>
        <w:t>2023 - 2024</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9"/>
        <w:gridCol w:w="2093"/>
        <w:gridCol w:w="542"/>
        <w:gridCol w:w="409"/>
        <w:gridCol w:w="435"/>
        <w:gridCol w:w="379"/>
        <w:gridCol w:w="406"/>
        <w:gridCol w:w="93"/>
        <w:gridCol w:w="325"/>
        <w:gridCol w:w="533"/>
        <w:gridCol w:w="576"/>
        <w:gridCol w:w="576"/>
        <w:gridCol w:w="581"/>
        <w:gridCol w:w="576"/>
        <w:gridCol w:w="498"/>
        <w:gridCol w:w="626"/>
        <w:gridCol w:w="551"/>
      </w:tblGrid>
      <w:tr w:rsidR="006C3B39" w:rsidRPr="00FC6B31" w14:paraId="047D3A93" w14:textId="77777777" w:rsidTr="0095689C">
        <w:tc>
          <w:tcPr>
            <w:tcW w:w="23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8D" w14:textId="77777777" w:rsidR="006C3B39" w:rsidRPr="00FC6B31" w:rsidRDefault="006C3B39" w:rsidP="003D2C31">
            <w:pPr>
              <w:spacing w:before="120"/>
              <w:jc w:val="center"/>
            </w:pPr>
            <w:r w:rsidRPr="00FC6B31">
              <w:t>STT</w:t>
            </w:r>
          </w:p>
        </w:tc>
        <w:tc>
          <w:tcPr>
            <w:tcW w:w="108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8E" w14:textId="77777777" w:rsidR="006C3B39" w:rsidRPr="00FC6B31" w:rsidRDefault="006C3B39" w:rsidP="003D2C31">
            <w:pPr>
              <w:spacing w:before="120"/>
              <w:jc w:val="center"/>
            </w:pPr>
            <w:r w:rsidRPr="00FC6B31">
              <w:t>Nội dung</w:t>
            </w:r>
          </w:p>
        </w:tc>
        <w:tc>
          <w:tcPr>
            <w:tcW w:w="28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8F" w14:textId="77777777" w:rsidR="006C3B39" w:rsidRPr="00FC6B31" w:rsidRDefault="006C3B39" w:rsidP="003D2C31">
            <w:pPr>
              <w:spacing w:before="120"/>
              <w:jc w:val="center"/>
            </w:pPr>
            <w:r w:rsidRPr="00FC6B31">
              <w:t>Tổng số</w:t>
            </w:r>
          </w:p>
        </w:tc>
        <w:tc>
          <w:tcPr>
            <w:tcW w:w="1335" w:type="pct"/>
            <w:gridSpan w:val="7"/>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90" w14:textId="77777777" w:rsidR="006C3B39" w:rsidRPr="00FC6B31" w:rsidRDefault="006C3B39" w:rsidP="003D2C31">
            <w:pPr>
              <w:spacing w:before="120"/>
              <w:jc w:val="center"/>
            </w:pPr>
            <w:r w:rsidRPr="00FC6B31">
              <w:t>Trình độ đào tạo</w:t>
            </w:r>
          </w:p>
        </w:tc>
        <w:tc>
          <w:tcPr>
            <w:tcW w:w="897"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91" w14:textId="77777777" w:rsidR="006C3B39" w:rsidRPr="00FC6B31" w:rsidRDefault="006C3B39" w:rsidP="003D2C31">
            <w:pPr>
              <w:spacing w:before="120"/>
              <w:jc w:val="center"/>
            </w:pPr>
            <w:r w:rsidRPr="00FC6B31">
              <w:t>Hạng chức danh nghề nghiệp</w:t>
            </w:r>
          </w:p>
        </w:tc>
        <w:tc>
          <w:tcPr>
            <w:tcW w:w="1165"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92" w14:textId="77777777" w:rsidR="006C3B39" w:rsidRPr="00FC6B31" w:rsidRDefault="006C3B39" w:rsidP="003D2C31">
            <w:pPr>
              <w:spacing w:before="120"/>
              <w:jc w:val="center"/>
            </w:pPr>
            <w:r w:rsidRPr="00FC6B31">
              <w:t>Chuẩn nghề nghiệp</w:t>
            </w:r>
          </w:p>
        </w:tc>
      </w:tr>
      <w:tr w:rsidR="006C3B39" w:rsidRPr="00FC6B31" w14:paraId="047D3AA4" w14:textId="77777777" w:rsidTr="003D2C3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047D3A94" w14:textId="77777777" w:rsidR="006C3B39" w:rsidRPr="00FC6B31" w:rsidRDefault="006C3B39" w:rsidP="003D2C3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047D3A95" w14:textId="77777777" w:rsidR="006C3B39" w:rsidRPr="00FC6B31" w:rsidRDefault="006C3B39" w:rsidP="003D2C3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047D3A96" w14:textId="77777777" w:rsidR="006C3B39" w:rsidRPr="00FC6B31" w:rsidRDefault="006C3B39" w:rsidP="003D2C31">
            <w:pPr>
              <w:spacing w:before="120"/>
              <w:jc w:val="center"/>
            </w:pP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97" w14:textId="77777777" w:rsidR="006C3B39" w:rsidRPr="00FC6B31" w:rsidRDefault="006C3B39" w:rsidP="003D2C31">
            <w:pPr>
              <w:spacing w:before="120"/>
              <w:jc w:val="center"/>
            </w:pPr>
            <w:r w:rsidRPr="00FC6B31">
              <w:t>TS</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98" w14:textId="77777777" w:rsidR="006C3B39" w:rsidRPr="00FC6B31" w:rsidRDefault="006C3B39" w:rsidP="003D2C31">
            <w:pPr>
              <w:spacing w:before="120"/>
              <w:jc w:val="center"/>
            </w:pPr>
            <w:r w:rsidRPr="00FC6B31">
              <w:t>ThS</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99" w14:textId="77777777" w:rsidR="006C3B39" w:rsidRPr="00FC6B31" w:rsidRDefault="006C3B39" w:rsidP="003D2C31">
            <w:pPr>
              <w:spacing w:before="120"/>
              <w:jc w:val="center"/>
            </w:pPr>
            <w:r w:rsidRPr="00FC6B31">
              <w:t>ĐH</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9A" w14:textId="77777777" w:rsidR="006C3B39" w:rsidRPr="00FC6B31" w:rsidRDefault="006C3B39" w:rsidP="003D2C31">
            <w:pPr>
              <w:spacing w:before="120"/>
              <w:jc w:val="center"/>
            </w:pPr>
            <w:r w:rsidRPr="00FC6B31">
              <w:t>CĐ</w:t>
            </w:r>
          </w:p>
        </w:tc>
        <w:tc>
          <w:tcPr>
            <w:tcW w:w="21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9B" w14:textId="77777777" w:rsidR="006C3B39" w:rsidRPr="00FC6B31" w:rsidRDefault="006C3B39" w:rsidP="003D2C31">
            <w:pPr>
              <w:spacing w:before="120"/>
              <w:jc w:val="center"/>
            </w:pPr>
            <w:r w:rsidRPr="00FC6B31">
              <w:t>TC</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9C" w14:textId="77777777" w:rsidR="006C3B39" w:rsidRPr="00FC6B31" w:rsidRDefault="006C3B39" w:rsidP="003D2C31">
            <w:pPr>
              <w:spacing w:before="120"/>
              <w:jc w:val="center"/>
            </w:pPr>
            <w:r w:rsidRPr="00FC6B31">
              <w:t>Dưới TC</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9D" w14:textId="77777777" w:rsidR="006C3B39" w:rsidRPr="00FC6B31" w:rsidRDefault="006C3B39" w:rsidP="003D2C31">
            <w:pPr>
              <w:spacing w:before="120"/>
              <w:jc w:val="center"/>
            </w:pPr>
            <w:r w:rsidRPr="00FC6B31">
              <w:t>Hạng IV</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9E" w14:textId="77777777" w:rsidR="006C3B39" w:rsidRPr="00FC6B31" w:rsidRDefault="006C3B39" w:rsidP="003D2C31">
            <w:pPr>
              <w:spacing w:before="120"/>
              <w:jc w:val="center"/>
            </w:pPr>
            <w:r w:rsidRPr="00FC6B31">
              <w:t>Hạng III</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9F" w14:textId="77777777" w:rsidR="006C3B39" w:rsidRPr="00FC6B31" w:rsidRDefault="006C3B39" w:rsidP="003D2C31">
            <w:pPr>
              <w:spacing w:before="120"/>
              <w:jc w:val="center"/>
            </w:pPr>
            <w:r w:rsidRPr="00FC6B31">
              <w:t>Hạng II</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A0" w14:textId="77777777" w:rsidR="006C3B39" w:rsidRPr="00FC6B31" w:rsidRDefault="006C3B39" w:rsidP="003D2C31">
            <w:pPr>
              <w:spacing w:before="120"/>
              <w:jc w:val="center"/>
            </w:pPr>
            <w:r w:rsidRPr="00FC6B31">
              <w:t>Xuất sắc</w:t>
            </w: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A1" w14:textId="77777777" w:rsidR="006C3B39" w:rsidRPr="00FC6B31" w:rsidRDefault="006C3B39" w:rsidP="003D2C31">
            <w:pPr>
              <w:spacing w:before="120"/>
              <w:jc w:val="center"/>
            </w:pPr>
            <w:r w:rsidRPr="00FC6B31">
              <w:t>Khá</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A2" w14:textId="77777777" w:rsidR="006C3B39" w:rsidRPr="00FC6B31" w:rsidRDefault="006C3B39" w:rsidP="003D2C31">
            <w:pPr>
              <w:spacing w:before="120"/>
              <w:jc w:val="center"/>
            </w:pPr>
            <w:r w:rsidRPr="00FC6B31">
              <w:t>Trung bình</w:t>
            </w: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A3" w14:textId="77777777" w:rsidR="006C3B39" w:rsidRPr="00FC6B31" w:rsidRDefault="006C3B39" w:rsidP="003D2C31">
            <w:pPr>
              <w:spacing w:before="120"/>
              <w:jc w:val="center"/>
            </w:pPr>
            <w:r w:rsidRPr="00FC6B31">
              <w:t>Kém</w:t>
            </w:r>
          </w:p>
        </w:tc>
      </w:tr>
      <w:tr w:rsidR="006C3B39" w:rsidRPr="00FC6B31" w14:paraId="047D3AB5" w14:textId="77777777" w:rsidTr="003D2C3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047D3AA5" w14:textId="77777777" w:rsidR="006C3B39" w:rsidRPr="00FC6B31" w:rsidRDefault="006C3B39" w:rsidP="003D2C31">
            <w:pPr>
              <w:spacing w:before="120"/>
              <w:jc w:val="center"/>
            </w:pP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A6" w14:textId="77777777" w:rsidR="006C3B39" w:rsidRPr="00FC6B31" w:rsidRDefault="006C3B39" w:rsidP="003D2C31">
            <w:pPr>
              <w:spacing w:before="120"/>
            </w:pPr>
            <w:r w:rsidRPr="00FC6B31">
              <w:rPr>
                <w:b/>
                <w:bCs/>
              </w:rPr>
              <w:t>Tổng số giáo viên, cán bộ quản lý và nhân viên</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A7" w14:textId="77777777" w:rsidR="006C3B39" w:rsidRPr="00FC6B31" w:rsidRDefault="006C3B39" w:rsidP="003D2C31">
            <w:pPr>
              <w:spacing w:before="120"/>
              <w:jc w:val="center"/>
            </w:pPr>
            <w:r w:rsidRPr="00FC6B31">
              <w:t> </w:t>
            </w:r>
            <w:r>
              <w:t>20</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A8" w14:textId="77777777" w:rsidR="006C3B39" w:rsidRPr="00FC6B31" w:rsidRDefault="006C3B39" w:rsidP="003D2C31">
            <w:pPr>
              <w:spacing w:before="120"/>
              <w:jc w:val="center"/>
            </w:pPr>
            <w:r w:rsidRPr="00FC6B31">
              <w:t> </w:t>
            </w:r>
            <w:r>
              <w:t>0</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A9" w14:textId="77777777" w:rsidR="006C3B39" w:rsidRPr="00FC6B31" w:rsidRDefault="006C3B39" w:rsidP="003D2C31">
            <w:pPr>
              <w:spacing w:before="120"/>
              <w:jc w:val="center"/>
            </w:pPr>
            <w:r>
              <w:t>0</w:t>
            </w:r>
            <w:r w:rsidRPr="00FC6B31">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AA" w14:textId="77777777" w:rsidR="006C3B39" w:rsidRPr="00FC6B31" w:rsidRDefault="006C3B39" w:rsidP="00274720">
            <w:pPr>
              <w:spacing w:before="120"/>
              <w:jc w:val="center"/>
            </w:pPr>
            <w:r w:rsidRPr="00FC6B31">
              <w:t> </w:t>
            </w:r>
            <w:r w:rsidR="00274720">
              <w:t>19</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AB" w14:textId="77777777" w:rsidR="006C3B39" w:rsidRPr="00FC6B31" w:rsidRDefault="006C3B39" w:rsidP="00274720">
            <w:pPr>
              <w:spacing w:before="120"/>
              <w:jc w:val="center"/>
            </w:pPr>
            <w:r w:rsidRPr="00FC6B31">
              <w:t> </w:t>
            </w:r>
            <w:r w:rsidR="00274720">
              <w:t>0</w:t>
            </w:r>
          </w:p>
        </w:tc>
        <w:tc>
          <w:tcPr>
            <w:tcW w:w="21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AC" w14:textId="77777777" w:rsidR="006C3B39" w:rsidRPr="00FC6B31" w:rsidRDefault="006C3B39" w:rsidP="003D2C31">
            <w:pPr>
              <w:spacing w:before="120"/>
              <w:jc w:val="center"/>
            </w:pPr>
            <w:r>
              <w:t>1</w:t>
            </w:r>
            <w:r w:rsidRPr="00FC6B31">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AD" w14:textId="77777777" w:rsidR="006C3B39" w:rsidRPr="00FC6B31" w:rsidRDefault="006C3B39" w:rsidP="003D2C31">
            <w:pPr>
              <w:spacing w:before="120"/>
              <w:jc w:val="center"/>
            </w:pPr>
            <w:r w:rsidRPr="00FC6B31">
              <w:t> </w:t>
            </w:r>
            <w:r>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AE" w14:textId="77777777" w:rsidR="006C3B39" w:rsidRPr="00902C8B" w:rsidRDefault="006C3B39" w:rsidP="003D2C31">
            <w:pPr>
              <w:spacing w:before="120"/>
              <w:jc w:val="center"/>
            </w:pPr>
            <w:r w:rsidRPr="00902C8B">
              <w:t> 2</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AF" w14:textId="77777777" w:rsidR="006C3B39" w:rsidRPr="00902C8B" w:rsidRDefault="006C3B39" w:rsidP="003D2C31">
            <w:pPr>
              <w:spacing w:before="120"/>
              <w:jc w:val="center"/>
            </w:pPr>
            <w:r w:rsidRPr="00902C8B">
              <w:t>5</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B0" w14:textId="77777777" w:rsidR="006C3B39" w:rsidRPr="00902C8B" w:rsidRDefault="006C3B39" w:rsidP="003D2C31">
            <w:pPr>
              <w:spacing w:before="120"/>
              <w:jc w:val="center"/>
            </w:pPr>
            <w:r w:rsidRPr="00902C8B">
              <w:t>13 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B1" w14:textId="77777777" w:rsidR="006C3B39" w:rsidRPr="00274720" w:rsidRDefault="006C3B39" w:rsidP="003D2C31">
            <w:pPr>
              <w:spacing w:before="120"/>
              <w:jc w:val="center"/>
              <w:rPr>
                <w:highlight w:val="yellow"/>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B2" w14:textId="77777777" w:rsidR="006C3B39" w:rsidRPr="00274720" w:rsidRDefault="006C3B39" w:rsidP="002A1DF8">
            <w:pPr>
              <w:spacing w:before="120"/>
              <w:jc w:val="center"/>
              <w:rPr>
                <w:highlight w:val="yellow"/>
              </w:rPr>
            </w:pP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B3" w14:textId="77777777" w:rsidR="006C3B39" w:rsidRPr="00274720" w:rsidRDefault="006C3B39" w:rsidP="003D2C31">
            <w:pPr>
              <w:spacing w:before="120"/>
              <w:jc w:val="center"/>
              <w:rPr>
                <w:highlight w:val="yellow"/>
              </w:rPr>
            </w:pP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B4" w14:textId="77777777" w:rsidR="006C3B39" w:rsidRPr="00274720" w:rsidRDefault="006C3B39" w:rsidP="003D2C31">
            <w:pPr>
              <w:spacing w:before="120"/>
              <w:jc w:val="center"/>
              <w:rPr>
                <w:highlight w:val="yellow"/>
              </w:rPr>
            </w:pPr>
          </w:p>
        </w:tc>
      </w:tr>
      <w:tr w:rsidR="006C3B39" w:rsidRPr="00FC6B31" w14:paraId="047D3AC6" w14:textId="77777777" w:rsidTr="003D2C31">
        <w:tblPrEx>
          <w:tblBorders>
            <w:top w:val="none" w:sz="0" w:space="0" w:color="auto"/>
            <w:bottom w:val="none" w:sz="0" w:space="0" w:color="auto"/>
            <w:insideH w:val="none" w:sz="0" w:space="0" w:color="auto"/>
            <w:insideV w:val="none" w:sz="0" w:space="0" w:color="auto"/>
          </w:tblBorders>
        </w:tblPrEx>
        <w:tc>
          <w:tcPr>
            <w:tcW w:w="238"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B6" w14:textId="77777777" w:rsidR="006C3B39" w:rsidRPr="00FC6B31" w:rsidRDefault="006C3B39" w:rsidP="003D2C31">
            <w:pPr>
              <w:spacing w:before="120"/>
              <w:jc w:val="center"/>
            </w:pPr>
            <w:r w:rsidRPr="00FC6B31">
              <w:rPr>
                <w:b/>
                <w:bCs/>
              </w:rPr>
              <w:t>I</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B7" w14:textId="77777777" w:rsidR="006C3B39" w:rsidRPr="00FC6B31" w:rsidRDefault="006C3B39" w:rsidP="003D2C31">
            <w:pPr>
              <w:spacing w:before="120"/>
            </w:pPr>
            <w:r w:rsidRPr="00FC6B31">
              <w:rPr>
                <w:b/>
                <w:bCs/>
              </w:rPr>
              <w:t>Giáo viên</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B8" w14:textId="77777777" w:rsidR="006C3B39" w:rsidRPr="00FC6B31" w:rsidRDefault="006C3B39" w:rsidP="003D2C31">
            <w:pPr>
              <w:spacing w:before="120"/>
              <w:jc w:val="center"/>
            </w:pPr>
            <w:r w:rsidRPr="00FC6B31">
              <w:t> </w:t>
            </w:r>
            <w:r>
              <w:t>16</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B9" w14:textId="77777777" w:rsidR="006C3B39" w:rsidRPr="00FC6B31" w:rsidRDefault="006C3B39" w:rsidP="003D2C31">
            <w:pPr>
              <w:spacing w:before="120"/>
              <w:jc w:val="center"/>
            </w:pPr>
            <w:r>
              <w:t>0</w:t>
            </w:r>
            <w:r w:rsidRPr="00FC6B31">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BA" w14:textId="77777777" w:rsidR="006C3B39" w:rsidRPr="00FC6B31" w:rsidRDefault="006C3B39" w:rsidP="003D2C31">
            <w:pPr>
              <w:spacing w:before="120"/>
              <w:jc w:val="center"/>
            </w:pPr>
            <w:r w:rsidRPr="00FC6B31">
              <w:t> </w:t>
            </w:r>
            <w:r>
              <w:t>0</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BB" w14:textId="77777777" w:rsidR="006C3B39" w:rsidRPr="00FC6B31" w:rsidRDefault="006C3B39" w:rsidP="00274720">
            <w:pPr>
              <w:spacing w:before="120"/>
              <w:jc w:val="center"/>
            </w:pPr>
            <w:r>
              <w:t>1</w:t>
            </w:r>
            <w:r w:rsidR="00274720">
              <w:t>6</w:t>
            </w:r>
            <w:r w:rsidRPr="00FC6B31">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BC" w14:textId="77777777" w:rsidR="006C3B39" w:rsidRPr="00FC6B31" w:rsidRDefault="006C3B39" w:rsidP="00274720">
            <w:pPr>
              <w:spacing w:before="120"/>
              <w:jc w:val="center"/>
            </w:pPr>
            <w:r w:rsidRPr="00FC6B31">
              <w:t> </w:t>
            </w:r>
            <w:r w:rsidR="00274720">
              <w:t>0</w:t>
            </w:r>
          </w:p>
        </w:tc>
        <w:tc>
          <w:tcPr>
            <w:tcW w:w="21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BD" w14:textId="77777777" w:rsidR="006C3B39" w:rsidRPr="00FC6B31" w:rsidRDefault="006C3B39" w:rsidP="003D2C31">
            <w:pPr>
              <w:spacing w:before="120"/>
              <w:jc w:val="center"/>
            </w:pPr>
            <w:r w:rsidRPr="00FC6B31">
              <w:t> </w:t>
            </w:r>
            <w:r>
              <w:t>0</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BE" w14:textId="77777777" w:rsidR="006C3B39" w:rsidRPr="00FC6B31" w:rsidRDefault="006C3B39" w:rsidP="003D2C31">
            <w:pPr>
              <w:spacing w:before="120"/>
              <w:jc w:val="center"/>
            </w:pPr>
            <w:r w:rsidRPr="00FC6B31">
              <w:t> </w:t>
            </w:r>
            <w:r>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BF" w14:textId="77777777" w:rsidR="006C3B39" w:rsidRPr="00902C8B" w:rsidRDefault="006C3B39" w:rsidP="003D2C31">
            <w:pPr>
              <w:spacing w:before="120"/>
              <w:jc w:val="center"/>
            </w:pPr>
            <w:r w:rsidRPr="00902C8B">
              <w:t>1 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C0" w14:textId="77777777" w:rsidR="006C3B39" w:rsidRPr="00902C8B" w:rsidRDefault="006C3B39" w:rsidP="003D2C31">
            <w:pPr>
              <w:spacing w:before="120"/>
              <w:jc w:val="center"/>
            </w:pPr>
            <w:r w:rsidRPr="00902C8B">
              <w:t> 5</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C1" w14:textId="77777777" w:rsidR="006C3B39" w:rsidRPr="00902C8B" w:rsidRDefault="006C3B39" w:rsidP="003D2C31">
            <w:pPr>
              <w:spacing w:before="120"/>
              <w:jc w:val="center"/>
            </w:pPr>
            <w:r w:rsidRPr="00902C8B">
              <w:t>10 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C2" w14:textId="77777777" w:rsidR="006C3B39" w:rsidRPr="00274720" w:rsidRDefault="006C3B39" w:rsidP="003D2C31">
            <w:pPr>
              <w:spacing w:before="120"/>
              <w:jc w:val="center"/>
              <w:rPr>
                <w:highlight w:val="yellow"/>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C3" w14:textId="77777777" w:rsidR="006C3B39" w:rsidRPr="00274720" w:rsidRDefault="006C3B39" w:rsidP="008F594A">
            <w:pPr>
              <w:spacing w:before="120"/>
              <w:jc w:val="center"/>
              <w:rPr>
                <w:highlight w:val="yellow"/>
              </w:rPr>
            </w:pP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C4" w14:textId="77777777" w:rsidR="006C3B39" w:rsidRPr="00274720" w:rsidRDefault="006C3B39" w:rsidP="002A1DF8">
            <w:pPr>
              <w:spacing w:before="120"/>
              <w:jc w:val="center"/>
              <w:rPr>
                <w:highlight w:val="yellow"/>
              </w:rPr>
            </w:pP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C5" w14:textId="77777777" w:rsidR="006C3B39" w:rsidRPr="00FC6B31" w:rsidRDefault="006C3B39" w:rsidP="003D2C31">
            <w:pPr>
              <w:spacing w:before="120"/>
              <w:jc w:val="center"/>
            </w:pPr>
          </w:p>
        </w:tc>
      </w:tr>
      <w:tr w:rsidR="006C3B39" w:rsidRPr="00FC6B31" w14:paraId="047D3AD7" w14:textId="77777777" w:rsidTr="003D2C3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14:paraId="047D3AC7" w14:textId="77777777" w:rsidR="006C3B39" w:rsidRPr="00FC6B31" w:rsidRDefault="006C3B39" w:rsidP="003D2C31">
            <w:pPr>
              <w:spacing w:before="120"/>
              <w:jc w:val="center"/>
            </w:pP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C8" w14:textId="77777777" w:rsidR="006C3B39" w:rsidRPr="00FC6B31" w:rsidRDefault="006C3B39" w:rsidP="003D2C31">
            <w:pPr>
              <w:spacing w:before="120"/>
            </w:pPr>
            <w:r w:rsidRPr="00FC6B31">
              <w:t>Trong đó số giáo viên chuyên biệt:</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C9" w14:textId="77777777" w:rsidR="006C3B39" w:rsidRPr="00FC6B31" w:rsidRDefault="006C3B39" w:rsidP="003D2C31">
            <w:pPr>
              <w:spacing w:before="120"/>
              <w:jc w:val="center"/>
            </w:pPr>
            <w:r>
              <w:t>0</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CA" w14:textId="77777777" w:rsidR="006C3B39" w:rsidRPr="00FC6B31" w:rsidRDefault="006C3B39" w:rsidP="003D2C31">
            <w:pPr>
              <w:spacing w:before="120"/>
              <w:jc w:val="center"/>
            </w:pPr>
            <w:r>
              <w:t>0</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CB" w14:textId="77777777" w:rsidR="006C3B39" w:rsidRPr="00FC6B31" w:rsidRDefault="006C3B39" w:rsidP="003D2C31">
            <w:pPr>
              <w:spacing w:before="120"/>
              <w:jc w:val="center"/>
            </w:pPr>
            <w:r w:rsidRPr="00FC6B31">
              <w:t> </w:t>
            </w:r>
            <w:r>
              <w:t>0</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CC" w14:textId="77777777" w:rsidR="006C3B39" w:rsidRPr="00FC6B31" w:rsidRDefault="006C3B39" w:rsidP="003D2C31">
            <w:pPr>
              <w:spacing w:before="120"/>
              <w:jc w:val="center"/>
            </w:pPr>
            <w:r w:rsidRPr="00FC6B31">
              <w:t> </w:t>
            </w:r>
            <w:r>
              <w:t>0</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CD" w14:textId="77777777" w:rsidR="006C3B39" w:rsidRPr="00FC6B31" w:rsidRDefault="006C3B39" w:rsidP="003D2C31">
            <w:pPr>
              <w:spacing w:before="120"/>
              <w:jc w:val="center"/>
            </w:pPr>
            <w:r>
              <w:t>0</w:t>
            </w:r>
          </w:p>
        </w:tc>
        <w:tc>
          <w:tcPr>
            <w:tcW w:w="21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CE" w14:textId="77777777" w:rsidR="006C3B39" w:rsidRPr="00FC6B31" w:rsidRDefault="006C3B39" w:rsidP="003D2C31">
            <w:pPr>
              <w:spacing w:before="120"/>
              <w:jc w:val="center"/>
            </w:pPr>
            <w:r w:rsidRPr="00FC6B31">
              <w:t> </w:t>
            </w:r>
            <w:r>
              <w:t>0</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CF" w14:textId="77777777" w:rsidR="006C3B39" w:rsidRPr="00FC6B31" w:rsidRDefault="006C3B39" w:rsidP="003D2C31">
            <w:pPr>
              <w:spacing w:before="120"/>
              <w:jc w:val="center"/>
            </w:pPr>
            <w:r>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D0" w14:textId="77777777" w:rsidR="006C3B39" w:rsidRPr="00902C8B" w:rsidRDefault="006C3B39" w:rsidP="003D2C31">
            <w:pPr>
              <w:spacing w:before="120"/>
              <w:jc w:val="center"/>
            </w:pPr>
            <w:r w:rsidRPr="00902C8B">
              <w:t> 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D1" w14:textId="77777777" w:rsidR="006C3B39" w:rsidRPr="00902C8B" w:rsidRDefault="006C3B39" w:rsidP="003D2C31">
            <w:pPr>
              <w:spacing w:before="120"/>
              <w:jc w:val="center"/>
            </w:pPr>
            <w:r w:rsidRPr="00902C8B">
              <w:t> 0</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D2" w14:textId="77777777" w:rsidR="006C3B39" w:rsidRPr="00902C8B" w:rsidRDefault="006C3B39" w:rsidP="003D2C31">
            <w:pPr>
              <w:spacing w:before="120"/>
              <w:jc w:val="center"/>
            </w:pPr>
            <w:r w:rsidRPr="00902C8B">
              <w:t> 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D3" w14:textId="77777777" w:rsidR="006C3B39" w:rsidRPr="00FC6B31" w:rsidRDefault="006C3B39" w:rsidP="003D2C31">
            <w:pPr>
              <w:spacing w:before="120"/>
              <w:jc w:val="cente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D4" w14:textId="77777777" w:rsidR="006C3B39" w:rsidRPr="00FC6B31" w:rsidRDefault="006C3B39" w:rsidP="003D2C31">
            <w:pPr>
              <w:spacing w:before="120"/>
              <w:jc w:val="center"/>
            </w:pP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D5" w14:textId="77777777" w:rsidR="006C3B39" w:rsidRPr="00FC6B31" w:rsidRDefault="006C3B39" w:rsidP="003D2C31">
            <w:pPr>
              <w:spacing w:before="120"/>
              <w:jc w:val="center"/>
            </w:pP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D6" w14:textId="77777777" w:rsidR="006C3B39" w:rsidRPr="00FC6B31" w:rsidRDefault="006C3B39" w:rsidP="003D2C31">
            <w:pPr>
              <w:spacing w:before="120"/>
              <w:jc w:val="center"/>
            </w:pPr>
          </w:p>
        </w:tc>
      </w:tr>
      <w:tr w:rsidR="006C3B39" w:rsidRPr="00FC6B31" w14:paraId="047D3AE8" w14:textId="77777777" w:rsidTr="003D2C31">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D8" w14:textId="77777777" w:rsidR="006C3B39" w:rsidRPr="00FC6B31" w:rsidRDefault="006C3B39" w:rsidP="003D2C31">
            <w:pPr>
              <w:spacing w:before="120"/>
              <w:jc w:val="center"/>
            </w:pPr>
            <w:r w:rsidRPr="00FC6B31">
              <w:t>1</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D9" w14:textId="77777777" w:rsidR="006C3B39" w:rsidRPr="00FC6B31" w:rsidRDefault="006C3B39" w:rsidP="003D2C31">
            <w:pPr>
              <w:spacing w:before="120"/>
            </w:pPr>
            <w:r w:rsidRPr="00FC6B31">
              <w:t>Tiếng dân tộc</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DA" w14:textId="77777777" w:rsidR="006C3B39" w:rsidRPr="00FC6B31" w:rsidRDefault="006C3B39" w:rsidP="003D2C31">
            <w:pPr>
              <w:spacing w:before="120"/>
              <w:jc w:val="center"/>
            </w:pPr>
            <w:r>
              <w:t>0</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DB" w14:textId="77777777" w:rsidR="006C3B39" w:rsidRPr="00FC6B31" w:rsidRDefault="006C3B39" w:rsidP="003D2C31">
            <w:pPr>
              <w:spacing w:before="120"/>
              <w:jc w:val="center"/>
            </w:pPr>
            <w:r>
              <w:t>0</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DC" w14:textId="77777777" w:rsidR="006C3B39" w:rsidRPr="00FC6B31" w:rsidRDefault="006C3B39" w:rsidP="003D2C31">
            <w:pPr>
              <w:spacing w:before="120"/>
              <w:jc w:val="center"/>
            </w:pPr>
            <w:r w:rsidRPr="00FC6B31">
              <w:t> </w:t>
            </w:r>
            <w:r>
              <w:t>0</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DD" w14:textId="77777777" w:rsidR="006C3B39" w:rsidRPr="00FC6B31" w:rsidRDefault="006C3B39" w:rsidP="003D2C31">
            <w:pPr>
              <w:spacing w:before="120"/>
              <w:jc w:val="center"/>
            </w:pPr>
            <w:r w:rsidRPr="00FC6B31">
              <w:t> </w:t>
            </w:r>
            <w:r>
              <w:t>0</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DE" w14:textId="77777777" w:rsidR="006C3B39" w:rsidRPr="00FC6B31" w:rsidRDefault="006C3B39" w:rsidP="003D2C31">
            <w:pPr>
              <w:spacing w:before="120"/>
              <w:jc w:val="center"/>
            </w:pPr>
            <w:r>
              <w:t>0</w:t>
            </w:r>
          </w:p>
        </w:tc>
        <w:tc>
          <w:tcPr>
            <w:tcW w:w="21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DF" w14:textId="77777777" w:rsidR="006C3B39" w:rsidRPr="00FC6B31" w:rsidRDefault="006C3B39" w:rsidP="003D2C31">
            <w:pPr>
              <w:spacing w:before="120"/>
              <w:jc w:val="center"/>
            </w:pPr>
            <w:r w:rsidRPr="00FC6B31">
              <w:t> </w:t>
            </w:r>
            <w:r>
              <w:t>0</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E0" w14:textId="77777777" w:rsidR="006C3B39" w:rsidRPr="00FC6B31" w:rsidRDefault="006C3B39" w:rsidP="003D2C31">
            <w:pPr>
              <w:spacing w:before="120"/>
              <w:jc w:val="center"/>
            </w:pPr>
            <w:r>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E1" w14:textId="77777777" w:rsidR="006C3B39" w:rsidRPr="00902C8B" w:rsidRDefault="006C3B39" w:rsidP="003D2C31">
            <w:pPr>
              <w:spacing w:before="120"/>
              <w:jc w:val="center"/>
            </w:pPr>
            <w:r w:rsidRPr="00902C8B">
              <w:t> 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E2" w14:textId="77777777" w:rsidR="006C3B39" w:rsidRPr="00902C8B" w:rsidRDefault="006C3B39" w:rsidP="003D2C31">
            <w:pPr>
              <w:spacing w:before="120"/>
              <w:jc w:val="center"/>
            </w:pPr>
            <w:r w:rsidRPr="00902C8B">
              <w:t> 0</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E3" w14:textId="77777777" w:rsidR="006C3B39" w:rsidRPr="00902C8B" w:rsidRDefault="006C3B39" w:rsidP="003D2C31">
            <w:pPr>
              <w:spacing w:before="120"/>
              <w:jc w:val="center"/>
            </w:pPr>
            <w:r w:rsidRPr="00902C8B">
              <w:t> 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E4" w14:textId="77777777" w:rsidR="006C3B39" w:rsidRPr="00FC6B31" w:rsidRDefault="006C3B39" w:rsidP="003D2C31">
            <w:pPr>
              <w:spacing w:before="120"/>
              <w:jc w:val="cente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E5" w14:textId="77777777" w:rsidR="006C3B39" w:rsidRPr="00FC6B31" w:rsidRDefault="006C3B39" w:rsidP="003D2C31">
            <w:pPr>
              <w:spacing w:before="120"/>
              <w:jc w:val="center"/>
            </w:pP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E6" w14:textId="77777777" w:rsidR="006C3B39" w:rsidRPr="00FC6B31" w:rsidRDefault="006C3B39" w:rsidP="003D2C31">
            <w:pPr>
              <w:spacing w:before="120"/>
              <w:jc w:val="center"/>
            </w:pP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E7" w14:textId="77777777" w:rsidR="006C3B39" w:rsidRPr="00FC6B31" w:rsidRDefault="006C3B39" w:rsidP="003D2C31">
            <w:pPr>
              <w:spacing w:before="120"/>
              <w:jc w:val="center"/>
            </w:pPr>
          </w:p>
        </w:tc>
      </w:tr>
      <w:tr w:rsidR="006C3B39" w:rsidRPr="00FC6B31" w14:paraId="047D3AF9" w14:textId="77777777" w:rsidTr="003D2C31">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E9" w14:textId="77777777" w:rsidR="006C3B39" w:rsidRPr="00FC6B31" w:rsidRDefault="006C3B39" w:rsidP="003D2C31">
            <w:pPr>
              <w:spacing w:before="120"/>
              <w:jc w:val="center"/>
            </w:pPr>
            <w:r w:rsidRPr="00FC6B31">
              <w:t>2</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EA" w14:textId="77777777" w:rsidR="006C3B39" w:rsidRPr="00FC6B31" w:rsidRDefault="006C3B39" w:rsidP="003D2C31">
            <w:pPr>
              <w:spacing w:before="120"/>
            </w:pPr>
            <w:r w:rsidRPr="00FC6B31">
              <w:t>Ngoại ngữ</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EB" w14:textId="77777777" w:rsidR="006C3B39" w:rsidRPr="00FC6B31" w:rsidRDefault="006C3B39" w:rsidP="003D2C31">
            <w:pPr>
              <w:spacing w:before="120"/>
              <w:jc w:val="center"/>
            </w:pPr>
            <w:r w:rsidRPr="00FC6B31">
              <w:t> </w:t>
            </w:r>
            <w:r>
              <w:t>1</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EC" w14:textId="77777777" w:rsidR="006C3B39" w:rsidRPr="00FC6B31" w:rsidRDefault="006C3B39" w:rsidP="003D2C31">
            <w:pPr>
              <w:spacing w:before="120"/>
              <w:jc w:val="center"/>
            </w:pPr>
            <w:r w:rsidRPr="00FC6B31">
              <w:t> </w:t>
            </w:r>
            <w:r>
              <w:t>0</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ED" w14:textId="77777777" w:rsidR="006C3B39" w:rsidRPr="00FC6B31" w:rsidRDefault="006C3B39" w:rsidP="003D2C31">
            <w:pPr>
              <w:spacing w:before="120"/>
              <w:jc w:val="center"/>
            </w:pPr>
            <w:r w:rsidRPr="00FC6B31">
              <w:t> </w:t>
            </w:r>
            <w:r>
              <w:t>0</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EE" w14:textId="77777777" w:rsidR="006C3B39" w:rsidRPr="00FC6B31" w:rsidRDefault="00274720" w:rsidP="003D2C31">
            <w:pPr>
              <w:spacing w:before="120"/>
              <w:jc w:val="center"/>
            </w:pPr>
            <w:r>
              <w:t>1</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EF" w14:textId="77777777" w:rsidR="006C3B39" w:rsidRPr="00FC6B31" w:rsidRDefault="006C3B39" w:rsidP="00274720">
            <w:pPr>
              <w:spacing w:before="120"/>
              <w:jc w:val="center"/>
            </w:pPr>
            <w:r w:rsidRPr="00FC6B31">
              <w:t> </w:t>
            </w:r>
            <w:r w:rsidR="00274720">
              <w:t>0</w:t>
            </w:r>
          </w:p>
        </w:tc>
        <w:tc>
          <w:tcPr>
            <w:tcW w:w="21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F0" w14:textId="77777777" w:rsidR="006C3B39" w:rsidRPr="00FC6B31" w:rsidRDefault="006C3B39" w:rsidP="003D2C31">
            <w:pPr>
              <w:spacing w:before="120"/>
              <w:jc w:val="center"/>
            </w:pPr>
            <w:r w:rsidRPr="00FC6B31">
              <w:t> </w:t>
            </w:r>
            <w:r>
              <w:t>0</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F1" w14:textId="77777777" w:rsidR="006C3B39" w:rsidRPr="00FC6B31" w:rsidRDefault="006C3B39" w:rsidP="003D2C31">
            <w:pPr>
              <w:spacing w:before="120"/>
              <w:jc w:val="center"/>
            </w:pPr>
            <w:r>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F2" w14:textId="77777777" w:rsidR="006C3B39" w:rsidRPr="00902C8B" w:rsidRDefault="006C3B39" w:rsidP="003D2C31">
            <w:pPr>
              <w:spacing w:before="120"/>
              <w:jc w:val="center"/>
            </w:pPr>
            <w:r w:rsidRPr="00902C8B">
              <w:t> 1</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F3" w14:textId="77777777" w:rsidR="006C3B39" w:rsidRPr="00902C8B" w:rsidRDefault="006C3B39" w:rsidP="003D2C31">
            <w:pPr>
              <w:spacing w:before="120"/>
              <w:jc w:val="center"/>
            </w:pPr>
            <w:r w:rsidRPr="00902C8B">
              <w:t> 0</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F4" w14:textId="77777777" w:rsidR="006C3B39" w:rsidRPr="00902C8B" w:rsidRDefault="006C3B39" w:rsidP="003D2C31">
            <w:pPr>
              <w:spacing w:before="120"/>
              <w:jc w:val="center"/>
            </w:pPr>
            <w:r w:rsidRPr="00902C8B">
              <w:t> 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F5" w14:textId="77777777" w:rsidR="006C3B39" w:rsidRPr="00274720" w:rsidRDefault="006C3B39" w:rsidP="003D2C31">
            <w:pPr>
              <w:spacing w:before="120"/>
              <w:jc w:val="center"/>
              <w:rPr>
                <w:highlight w:val="yellow"/>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F6" w14:textId="77777777" w:rsidR="006C3B39" w:rsidRPr="00274720" w:rsidRDefault="006C3B39" w:rsidP="003D2C31">
            <w:pPr>
              <w:spacing w:before="120"/>
              <w:jc w:val="center"/>
              <w:rPr>
                <w:highlight w:val="yellow"/>
              </w:rPr>
            </w:pP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F7" w14:textId="77777777" w:rsidR="006C3B39" w:rsidRPr="00274720" w:rsidRDefault="006C3B39" w:rsidP="003D2C31">
            <w:pPr>
              <w:spacing w:before="120"/>
              <w:jc w:val="center"/>
              <w:rPr>
                <w:highlight w:val="yellow"/>
              </w:rPr>
            </w:pP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F8" w14:textId="77777777" w:rsidR="006C3B39" w:rsidRPr="00274720" w:rsidRDefault="006C3B39" w:rsidP="003D2C31">
            <w:pPr>
              <w:spacing w:before="120"/>
              <w:jc w:val="center"/>
              <w:rPr>
                <w:highlight w:val="yellow"/>
              </w:rPr>
            </w:pPr>
          </w:p>
        </w:tc>
      </w:tr>
      <w:tr w:rsidR="006C3B39" w:rsidRPr="00FC6B31" w14:paraId="047D3B0A" w14:textId="77777777" w:rsidTr="003D2C31">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FA" w14:textId="77777777" w:rsidR="006C3B39" w:rsidRPr="00FC6B31" w:rsidRDefault="006C3B39" w:rsidP="003D2C31">
            <w:pPr>
              <w:spacing w:before="120"/>
              <w:jc w:val="center"/>
            </w:pPr>
            <w:r w:rsidRPr="00FC6B31">
              <w:t>3</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FB" w14:textId="77777777" w:rsidR="006C3B39" w:rsidRPr="00FC6B31" w:rsidRDefault="006C3B39" w:rsidP="003D2C31">
            <w:pPr>
              <w:spacing w:before="120"/>
            </w:pPr>
            <w:r w:rsidRPr="00FC6B31">
              <w:t>Tin học</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FC" w14:textId="77777777" w:rsidR="006C3B39" w:rsidRPr="00FC6B31" w:rsidRDefault="006C3B39" w:rsidP="003D2C31">
            <w:pPr>
              <w:spacing w:before="120"/>
              <w:jc w:val="center"/>
            </w:pPr>
            <w:r w:rsidRPr="00FC6B31">
              <w:t> </w:t>
            </w:r>
            <w:r>
              <w:t>1</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FD" w14:textId="77777777" w:rsidR="006C3B39" w:rsidRPr="00FC6B31" w:rsidRDefault="006C3B39" w:rsidP="003D2C31">
            <w:pPr>
              <w:spacing w:before="120"/>
              <w:jc w:val="center"/>
            </w:pPr>
            <w:r>
              <w:t>0</w:t>
            </w:r>
            <w:r w:rsidRPr="00FC6B31">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FE" w14:textId="77777777" w:rsidR="006C3B39" w:rsidRPr="00FC6B31" w:rsidRDefault="006C3B39" w:rsidP="003D2C31">
            <w:pPr>
              <w:spacing w:before="120"/>
              <w:jc w:val="center"/>
            </w:pPr>
            <w:r w:rsidRPr="00FC6B31">
              <w:t> </w:t>
            </w:r>
            <w:r>
              <w:t>0</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AFF" w14:textId="77777777" w:rsidR="006C3B39" w:rsidRPr="00FC6B31" w:rsidRDefault="006C3B39" w:rsidP="003D2C31">
            <w:pPr>
              <w:spacing w:before="120"/>
              <w:jc w:val="center"/>
            </w:pPr>
            <w:r>
              <w:t>1</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00" w14:textId="77777777" w:rsidR="006C3B39" w:rsidRPr="00FC6B31" w:rsidRDefault="006C3B39" w:rsidP="003D2C31">
            <w:pPr>
              <w:spacing w:before="120"/>
              <w:jc w:val="center"/>
            </w:pPr>
            <w:r>
              <w:t>0</w:t>
            </w:r>
          </w:p>
        </w:tc>
        <w:tc>
          <w:tcPr>
            <w:tcW w:w="21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01" w14:textId="77777777" w:rsidR="006C3B39" w:rsidRPr="00FC6B31" w:rsidRDefault="006C3B39" w:rsidP="003D2C31">
            <w:pPr>
              <w:spacing w:before="120"/>
              <w:jc w:val="center"/>
            </w:pPr>
            <w:r w:rsidRPr="00FC6B31">
              <w:t> </w:t>
            </w:r>
            <w:r>
              <w:t>0</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02" w14:textId="77777777" w:rsidR="006C3B39" w:rsidRPr="00FC6B31" w:rsidRDefault="006C3B39" w:rsidP="003D2C31">
            <w:pPr>
              <w:spacing w:before="120"/>
              <w:jc w:val="center"/>
            </w:pPr>
            <w:r>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03" w14:textId="77777777" w:rsidR="006C3B39" w:rsidRPr="00902C8B" w:rsidRDefault="006C3B39" w:rsidP="003D2C31">
            <w:pPr>
              <w:spacing w:before="120"/>
              <w:jc w:val="center"/>
            </w:pPr>
            <w:r w:rsidRPr="00902C8B">
              <w:t> 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04" w14:textId="77777777" w:rsidR="006C3B39" w:rsidRPr="00902C8B" w:rsidRDefault="006C3B39" w:rsidP="003D2C31">
            <w:pPr>
              <w:spacing w:before="120"/>
              <w:jc w:val="center"/>
            </w:pPr>
            <w:r w:rsidRPr="00902C8B">
              <w:t> 1</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05" w14:textId="77777777" w:rsidR="006C3B39" w:rsidRPr="00902C8B" w:rsidRDefault="006C3B39" w:rsidP="003D2C31">
            <w:pPr>
              <w:spacing w:before="120"/>
              <w:jc w:val="center"/>
            </w:pPr>
            <w:r w:rsidRPr="00902C8B">
              <w:t> 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06" w14:textId="77777777" w:rsidR="006C3B39" w:rsidRPr="00274720" w:rsidRDefault="006C3B39" w:rsidP="003D2C31">
            <w:pPr>
              <w:spacing w:before="120"/>
              <w:jc w:val="center"/>
              <w:rPr>
                <w:highlight w:val="yellow"/>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07" w14:textId="77777777" w:rsidR="006C3B39" w:rsidRPr="00274720" w:rsidRDefault="006C3B39" w:rsidP="003D2C31">
            <w:pPr>
              <w:spacing w:before="120"/>
              <w:jc w:val="center"/>
              <w:rPr>
                <w:highlight w:val="yellow"/>
              </w:rPr>
            </w:pP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08" w14:textId="77777777" w:rsidR="006C3B39" w:rsidRPr="00274720" w:rsidRDefault="006C3B39" w:rsidP="003D2C31">
            <w:pPr>
              <w:spacing w:before="120"/>
              <w:jc w:val="center"/>
              <w:rPr>
                <w:highlight w:val="yellow"/>
              </w:rPr>
            </w:pP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09" w14:textId="77777777" w:rsidR="006C3B39" w:rsidRPr="00274720" w:rsidRDefault="006C3B39" w:rsidP="003D2C31">
            <w:pPr>
              <w:spacing w:before="120"/>
              <w:jc w:val="center"/>
              <w:rPr>
                <w:highlight w:val="yellow"/>
              </w:rPr>
            </w:pPr>
          </w:p>
        </w:tc>
      </w:tr>
      <w:tr w:rsidR="006C3B39" w:rsidRPr="00FC6B31" w14:paraId="047D3B1B" w14:textId="77777777" w:rsidTr="003D2C31">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0B" w14:textId="77777777" w:rsidR="006C3B39" w:rsidRPr="00FC6B31" w:rsidRDefault="006C3B39" w:rsidP="003D2C31">
            <w:pPr>
              <w:spacing w:before="120"/>
              <w:jc w:val="center"/>
            </w:pPr>
            <w:r w:rsidRPr="00FC6B31">
              <w:t>4</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0C" w14:textId="77777777" w:rsidR="006C3B39" w:rsidRPr="00FC6B31" w:rsidRDefault="006C3B39" w:rsidP="003D2C31">
            <w:pPr>
              <w:spacing w:before="120"/>
            </w:pPr>
            <w:r w:rsidRPr="00FC6B31">
              <w:t>Âm nhạc</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0D" w14:textId="77777777" w:rsidR="006C3B39" w:rsidRPr="00FC6B31" w:rsidRDefault="006C3B39" w:rsidP="003D2C31">
            <w:pPr>
              <w:spacing w:before="120"/>
              <w:jc w:val="center"/>
            </w:pPr>
            <w:r>
              <w:t>0</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0E" w14:textId="77777777" w:rsidR="006C3B39" w:rsidRPr="00FC6B31" w:rsidRDefault="006C3B39" w:rsidP="003D2C31">
            <w:pPr>
              <w:spacing w:before="120"/>
              <w:jc w:val="center"/>
            </w:pPr>
            <w:r w:rsidRPr="00FC6B31">
              <w:t> </w:t>
            </w:r>
            <w:r>
              <w:t>0</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0F" w14:textId="77777777" w:rsidR="006C3B39" w:rsidRPr="00FC6B31" w:rsidRDefault="006C3B39" w:rsidP="003D2C31">
            <w:pPr>
              <w:spacing w:before="120"/>
              <w:jc w:val="center"/>
            </w:pPr>
            <w:r>
              <w:t>0</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10" w14:textId="77777777" w:rsidR="006C3B39" w:rsidRPr="00FC6B31" w:rsidRDefault="006C3B39" w:rsidP="003D2C31">
            <w:pPr>
              <w:spacing w:before="120"/>
              <w:jc w:val="center"/>
            </w:pPr>
            <w:r w:rsidRPr="00FC6B31">
              <w:t> </w:t>
            </w:r>
            <w:r>
              <w:t>0</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11" w14:textId="77777777" w:rsidR="006C3B39" w:rsidRPr="00FC6B31" w:rsidRDefault="006C3B39" w:rsidP="003D2C31">
            <w:pPr>
              <w:spacing w:before="120"/>
              <w:jc w:val="center"/>
            </w:pPr>
            <w:r w:rsidRPr="00FC6B31">
              <w:t> </w:t>
            </w:r>
            <w:r>
              <w:t>0</w:t>
            </w:r>
          </w:p>
        </w:tc>
        <w:tc>
          <w:tcPr>
            <w:tcW w:w="21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12" w14:textId="77777777" w:rsidR="006C3B39" w:rsidRPr="00FC6B31" w:rsidRDefault="006C3B39" w:rsidP="003D2C31">
            <w:pPr>
              <w:spacing w:before="120"/>
              <w:jc w:val="center"/>
            </w:pPr>
            <w:r w:rsidRPr="00FC6B31">
              <w:t> </w:t>
            </w:r>
            <w:r>
              <w:t>0</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13" w14:textId="77777777" w:rsidR="006C3B39" w:rsidRPr="00FC6B31" w:rsidRDefault="006C3B39" w:rsidP="003D2C31">
            <w:pPr>
              <w:spacing w:before="120"/>
              <w:jc w:val="center"/>
            </w:pPr>
            <w:r w:rsidRPr="00FC6B31">
              <w:t> </w:t>
            </w:r>
            <w:r>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14" w14:textId="77777777" w:rsidR="006C3B39" w:rsidRPr="00902C8B" w:rsidRDefault="006C3B39" w:rsidP="003D2C31">
            <w:pPr>
              <w:spacing w:before="120"/>
              <w:jc w:val="center"/>
            </w:pPr>
            <w:r w:rsidRPr="00902C8B">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15" w14:textId="77777777" w:rsidR="006C3B39" w:rsidRPr="00902C8B" w:rsidRDefault="006C3B39" w:rsidP="003D2C31">
            <w:pPr>
              <w:spacing w:before="120"/>
              <w:jc w:val="center"/>
            </w:pPr>
            <w:r w:rsidRPr="00902C8B">
              <w:t> 0</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16" w14:textId="77777777" w:rsidR="006C3B39" w:rsidRPr="00902C8B" w:rsidRDefault="006C3B39" w:rsidP="003D2C31">
            <w:pPr>
              <w:spacing w:before="120"/>
              <w:jc w:val="center"/>
            </w:pPr>
            <w:r w:rsidRPr="00902C8B">
              <w:t>0 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17" w14:textId="77777777" w:rsidR="006C3B39" w:rsidRPr="00274720" w:rsidRDefault="006C3B39" w:rsidP="003D2C31">
            <w:pPr>
              <w:spacing w:before="120"/>
              <w:jc w:val="center"/>
              <w:rPr>
                <w:highlight w:val="yellow"/>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18" w14:textId="77777777" w:rsidR="006C3B39" w:rsidRPr="00274720" w:rsidRDefault="006C3B39" w:rsidP="003D2C31">
            <w:pPr>
              <w:spacing w:before="120"/>
              <w:jc w:val="center"/>
              <w:rPr>
                <w:highlight w:val="yellow"/>
              </w:rPr>
            </w:pP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19" w14:textId="77777777" w:rsidR="006C3B39" w:rsidRPr="00274720" w:rsidRDefault="006C3B39" w:rsidP="003D2C31">
            <w:pPr>
              <w:spacing w:before="120"/>
              <w:jc w:val="center"/>
              <w:rPr>
                <w:highlight w:val="yellow"/>
              </w:rPr>
            </w:pP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1A" w14:textId="77777777" w:rsidR="006C3B39" w:rsidRPr="00274720" w:rsidRDefault="006C3B39" w:rsidP="003D2C31">
            <w:pPr>
              <w:spacing w:before="120"/>
              <w:jc w:val="center"/>
              <w:rPr>
                <w:highlight w:val="yellow"/>
              </w:rPr>
            </w:pPr>
          </w:p>
        </w:tc>
      </w:tr>
      <w:tr w:rsidR="006C3B39" w:rsidRPr="00FC6B31" w14:paraId="047D3B2C" w14:textId="77777777" w:rsidTr="003D2C31">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1C" w14:textId="77777777" w:rsidR="006C3B39" w:rsidRPr="00FC6B31" w:rsidRDefault="006C3B39" w:rsidP="003D2C31">
            <w:pPr>
              <w:spacing w:before="120"/>
              <w:jc w:val="center"/>
            </w:pPr>
            <w:r w:rsidRPr="00FC6B31">
              <w:t>5</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1D" w14:textId="77777777" w:rsidR="006C3B39" w:rsidRPr="00FC6B31" w:rsidRDefault="006C3B39" w:rsidP="003D2C31">
            <w:pPr>
              <w:spacing w:before="120"/>
            </w:pPr>
            <w:r w:rsidRPr="00FC6B31">
              <w:t>Mỹ thuật</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1E" w14:textId="77777777" w:rsidR="006C3B39" w:rsidRPr="00FC6B31" w:rsidRDefault="006C3B39" w:rsidP="003D2C31">
            <w:pPr>
              <w:spacing w:before="120"/>
              <w:jc w:val="center"/>
            </w:pPr>
            <w:r>
              <w:t>1</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1F" w14:textId="77777777" w:rsidR="006C3B39" w:rsidRPr="00FC6B31" w:rsidRDefault="006C3B39" w:rsidP="003D2C31">
            <w:pPr>
              <w:spacing w:before="120"/>
              <w:jc w:val="center"/>
            </w:pPr>
            <w:r w:rsidRPr="00FC6B31">
              <w:t> </w:t>
            </w:r>
            <w:r>
              <w:t>0</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20" w14:textId="77777777" w:rsidR="006C3B39" w:rsidRPr="00FC6B31" w:rsidRDefault="006C3B39" w:rsidP="003D2C31">
            <w:pPr>
              <w:spacing w:before="120"/>
              <w:jc w:val="center"/>
            </w:pPr>
            <w:r>
              <w:t>0</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21" w14:textId="77777777" w:rsidR="006C3B39" w:rsidRPr="00FC6B31" w:rsidRDefault="006C3B39" w:rsidP="003D2C31">
            <w:pPr>
              <w:spacing w:before="120"/>
              <w:jc w:val="center"/>
            </w:pPr>
            <w:r w:rsidRPr="00FC6B31">
              <w:t> </w:t>
            </w:r>
            <w:r>
              <w:t>1</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22" w14:textId="77777777" w:rsidR="006C3B39" w:rsidRPr="00FC6B31" w:rsidRDefault="006C3B39" w:rsidP="003D2C31">
            <w:pPr>
              <w:spacing w:before="120"/>
              <w:jc w:val="center"/>
            </w:pPr>
            <w:r w:rsidRPr="00FC6B31">
              <w:t> </w:t>
            </w:r>
            <w:r>
              <w:t>0</w:t>
            </w:r>
          </w:p>
        </w:tc>
        <w:tc>
          <w:tcPr>
            <w:tcW w:w="21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23" w14:textId="77777777" w:rsidR="006C3B39" w:rsidRPr="00FC6B31" w:rsidRDefault="006C3B39" w:rsidP="003D2C31">
            <w:pPr>
              <w:spacing w:before="120"/>
              <w:jc w:val="center"/>
            </w:pPr>
            <w:r w:rsidRPr="00FC6B31">
              <w:t> </w:t>
            </w:r>
            <w:r>
              <w:t>0</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24" w14:textId="77777777" w:rsidR="006C3B39" w:rsidRPr="00FC6B31" w:rsidRDefault="006C3B39" w:rsidP="003D2C31">
            <w:pPr>
              <w:spacing w:before="120"/>
              <w:jc w:val="center"/>
            </w:pPr>
            <w:r w:rsidRPr="00FC6B31">
              <w:t> </w:t>
            </w:r>
            <w:r>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25" w14:textId="77777777" w:rsidR="006C3B39" w:rsidRPr="00902C8B" w:rsidRDefault="006C3B39" w:rsidP="003D2C31">
            <w:pPr>
              <w:spacing w:before="120"/>
              <w:jc w:val="center"/>
            </w:pPr>
            <w:r w:rsidRPr="00902C8B">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26" w14:textId="77777777" w:rsidR="006C3B39" w:rsidRPr="00902C8B" w:rsidRDefault="006C3B39" w:rsidP="003D2C31">
            <w:pPr>
              <w:spacing w:before="120"/>
              <w:jc w:val="center"/>
            </w:pPr>
            <w:r w:rsidRPr="00902C8B">
              <w:t> 0</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27" w14:textId="77777777" w:rsidR="006C3B39" w:rsidRPr="00902C8B" w:rsidRDefault="006C3B39" w:rsidP="003D2C31">
            <w:pPr>
              <w:spacing w:before="120"/>
              <w:jc w:val="center"/>
            </w:pPr>
            <w:r w:rsidRPr="00902C8B">
              <w:t>1</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28" w14:textId="77777777" w:rsidR="006C3B39" w:rsidRPr="00274720" w:rsidRDefault="006C3B39" w:rsidP="003D2C31">
            <w:pPr>
              <w:spacing w:before="120"/>
              <w:jc w:val="center"/>
              <w:rPr>
                <w:highlight w:val="yellow"/>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29" w14:textId="77777777" w:rsidR="006C3B39" w:rsidRPr="00274720" w:rsidRDefault="006C3B39" w:rsidP="003D2C31">
            <w:pPr>
              <w:spacing w:before="120"/>
              <w:jc w:val="center"/>
              <w:rPr>
                <w:highlight w:val="yellow"/>
              </w:rPr>
            </w:pP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2A" w14:textId="77777777" w:rsidR="006C3B39" w:rsidRPr="00274720" w:rsidRDefault="006C3B39" w:rsidP="003D2C31">
            <w:pPr>
              <w:spacing w:before="120"/>
              <w:jc w:val="center"/>
              <w:rPr>
                <w:highlight w:val="yellow"/>
              </w:rPr>
            </w:pP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2B" w14:textId="77777777" w:rsidR="006C3B39" w:rsidRPr="00274720" w:rsidRDefault="006C3B39" w:rsidP="003D2C31">
            <w:pPr>
              <w:spacing w:before="120"/>
              <w:jc w:val="center"/>
              <w:rPr>
                <w:highlight w:val="yellow"/>
              </w:rPr>
            </w:pPr>
          </w:p>
        </w:tc>
      </w:tr>
      <w:tr w:rsidR="006C3B39" w:rsidRPr="00FC6B31" w14:paraId="047D3B3D" w14:textId="77777777" w:rsidTr="003D2C31">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2D" w14:textId="77777777" w:rsidR="006C3B39" w:rsidRPr="00FC6B31" w:rsidRDefault="006C3B39" w:rsidP="003D2C31">
            <w:pPr>
              <w:spacing w:before="120"/>
              <w:jc w:val="center"/>
            </w:pPr>
            <w:r w:rsidRPr="00FC6B31">
              <w:t>6</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2E" w14:textId="77777777" w:rsidR="006C3B39" w:rsidRPr="00FC6B31" w:rsidRDefault="006C3B39" w:rsidP="003D2C31">
            <w:pPr>
              <w:spacing w:before="120"/>
            </w:pPr>
            <w:r w:rsidRPr="00FC6B31">
              <w:t>Thể dục</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2F" w14:textId="77777777" w:rsidR="006C3B39" w:rsidRPr="00FC6B31" w:rsidRDefault="006C3B39" w:rsidP="003D2C31">
            <w:pPr>
              <w:spacing w:before="120"/>
              <w:jc w:val="center"/>
            </w:pPr>
            <w:r>
              <w:t>1</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30" w14:textId="77777777" w:rsidR="006C3B39" w:rsidRPr="00FC6B31" w:rsidRDefault="006C3B39" w:rsidP="003D2C31">
            <w:pPr>
              <w:spacing w:before="120"/>
              <w:jc w:val="center"/>
            </w:pPr>
            <w:r w:rsidRPr="00FC6B31">
              <w:t> </w:t>
            </w:r>
            <w:r>
              <w:t>0</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31" w14:textId="77777777" w:rsidR="006C3B39" w:rsidRPr="00FC6B31" w:rsidRDefault="006C3B39" w:rsidP="003D2C31">
            <w:pPr>
              <w:spacing w:before="120"/>
              <w:jc w:val="center"/>
            </w:pPr>
            <w:r>
              <w:t>0</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32" w14:textId="77777777" w:rsidR="006C3B39" w:rsidRPr="00FC6B31" w:rsidRDefault="006C3B39" w:rsidP="003D2C31">
            <w:pPr>
              <w:spacing w:before="120"/>
              <w:jc w:val="center"/>
            </w:pPr>
            <w:r w:rsidRPr="00FC6B31">
              <w:t> </w:t>
            </w:r>
            <w:r>
              <w:t>1</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33" w14:textId="77777777" w:rsidR="006C3B39" w:rsidRPr="00FC6B31" w:rsidRDefault="006C3B39" w:rsidP="003D2C31">
            <w:pPr>
              <w:spacing w:before="120"/>
              <w:jc w:val="center"/>
            </w:pPr>
            <w:r w:rsidRPr="00FC6B31">
              <w:t> </w:t>
            </w:r>
            <w:r>
              <w:t>0</w:t>
            </w:r>
          </w:p>
        </w:tc>
        <w:tc>
          <w:tcPr>
            <w:tcW w:w="21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34" w14:textId="77777777" w:rsidR="006C3B39" w:rsidRPr="00FC6B31" w:rsidRDefault="006C3B39" w:rsidP="003D2C31">
            <w:pPr>
              <w:spacing w:before="120"/>
              <w:jc w:val="center"/>
            </w:pPr>
            <w:r w:rsidRPr="00FC6B31">
              <w:t> </w:t>
            </w:r>
            <w:r>
              <w:t>0</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35" w14:textId="77777777" w:rsidR="006C3B39" w:rsidRPr="00FC6B31" w:rsidRDefault="006C3B39" w:rsidP="003D2C31">
            <w:pPr>
              <w:spacing w:before="120"/>
              <w:jc w:val="center"/>
            </w:pPr>
            <w:r w:rsidRPr="00FC6B31">
              <w:t> </w:t>
            </w:r>
            <w:r>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36" w14:textId="77777777" w:rsidR="006C3B39" w:rsidRPr="00902C8B" w:rsidRDefault="006C3B39" w:rsidP="003D2C31">
            <w:pPr>
              <w:spacing w:before="120"/>
              <w:jc w:val="center"/>
            </w:pPr>
            <w:r w:rsidRPr="00902C8B">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37" w14:textId="77777777" w:rsidR="006C3B39" w:rsidRPr="00902C8B" w:rsidRDefault="006C3B39" w:rsidP="003D2C31">
            <w:pPr>
              <w:spacing w:before="120"/>
              <w:jc w:val="center"/>
            </w:pPr>
            <w:r w:rsidRPr="00902C8B">
              <w:t> 0</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38" w14:textId="77777777" w:rsidR="006C3B39" w:rsidRPr="00902C8B" w:rsidRDefault="006C3B39" w:rsidP="003D2C31">
            <w:pPr>
              <w:spacing w:before="120"/>
              <w:jc w:val="center"/>
            </w:pPr>
            <w:r w:rsidRPr="00902C8B">
              <w:t>0 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39" w14:textId="77777777" w:rsidR="006C3B39" w:rsidRPr="00274720" w:rsidRDefault="006C3B39" w:rsidP="003D2C31">
            <w:pPr>
              <w:spacing w:before="120"/>
              <w:jc w:val="center"/>
              <w:rPr>
                <w:highlight w:val="yellow"/>
              </w:rP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3A" w14:textId="77777777" w:rsidR="006C3B39" w:rsidRPr="00274720" w:rsidRDefault="006C3B39" w:rsidP="003D2C31">
            <w:pPr>
              <w:spacing w:before="120"/>
              <w:jc w:val="center"/>
              <w:rPr>
                <w:highlight w:val="yellow"/>
              </w:rPr>
            </w:pP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3B" w14:textId="77777777" w:rsidR="006C3B39" w:rsidRPr="00274720" w:rsidRDefault="006C3B39" w:rsidP="003D2C31">
            <w:pPr>
              <w:spacing w:before="120"/>
              <w:jc w:val="center"/>
              <w:rPr>
                <w:highlight w:val="yellow"/>
              </w:rPr>
            </w:pP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3C" w14:textId="77777777" w:rsidR="006C3B39" w:rsidRPr="00274720" w:rsidRDefault="006C3B39" w:rsidP="003D2C31">
            <w:pPr>
              <w:spacing w:before="120"/>
              <w:jc w:val="center"/>
              <w:rPr>
                <w:highlight w:val="yellow"/>
              </w:rPr>
            </w:pPr>
          </w:p>
        </w:tc>
      </w:tr>
      <w:tr w:rsidR="006C3B39" w:rsidRPr="00FC6B31" w14:paraId="047D3B4E" w14:textId="77777777" w:rsidTr="003D2C31">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3E" w14:textId="77777777" w:rsidR="006C3B39" w:rsidRPr="00FC6B31" w:rsidRDefault="006C3B39" w:rsidP="003D2C31">
            <w:pPr>
              <w:spacing w:before="120"/>
              <w:jc w:val="center"/>
            </w:pPr>
            <w:r w:rsidRPr="00FC6B31">
              <w:rPr>
                <w:b/>
                <w:bCs/>
              </w:rPr>
              <w:t>II</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3F" w14:textId="77777777" w:rsidR="006C3B39" w:rsidRPr="00FC6B31" w:rsidRDefault="006C3B39" w:rsidP="003D2C31">
            <w:pPr>
              <w:spacing w:before="120"/>
            </w:pPr>
            <w:r w:rsidRPr="00FC6B31">
              <w:rPr>
                <w:b/>
                <w:bCs/>
              </w:rPr>
              <w:t>Cán bộ quản lý</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40" w14:textId="77777777" w:rsidR="006C3B39" w:rsidRPr="00FC6B31" w:rsidRDefault="006C3B39" w:rsidP="003D2C31">
            <w:pPr>
              <w:spacing w:before="120"/>
              <w:jc w:val="center"/>
            </w:pPr>
            <w:r w:rsidRPr="00FC6B31">
              <w:t> </w:t>
            </w:r>
            <w:r>
              <w:t>2</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41" w14:textId="77777777" w:rsidR="006C3B39" w:rsidRPr="00FC6B31" w:rsidRDefault="006C3B39" w:rsidP="003D2C31">
            <w:pPr>
              <w:spacing w:before="120"/>
              <w:jc w:val="center"/>
            </w:pPr>
            <w:r w:rsidRPr="00FC6B31">
              <w:t> </w:t>
            </w:r>
            <w:r>
              <w:t>0</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42" w14:textId="77777777" w:rsidR="006C3B39" w:rsidRPr="00FC6B31" w:rsidRDefault="006C3B39" w:rsidP="003D2C31">
            <w:pPr>
              <w:spacing w:before="120"/>
              <w:jc w:val="center"/>
            </w:pPr>
            <w:r>
              <w:t>0</w:t>
            </w:r>
            <w:r w:rsidRPr="00FC6B31">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43" w14:textId="77777777" w:rsidR="006C3B39" w:rsidRPr="00FC6B31" w:rsidRDefault="006C3B39" w:rsidP="003D2C31">
            <w:pPr>
              <w:spacing w:before="120"/>
              <w:jc w:val="center"/>
            </w:pPr>
            <w:r w:rsidRPr="00FC6B31">
              <w:t> </w:t>
            </w:r>
            <w:r>
              <w:t>2</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44" w14:textId="77777777" w:rsidR="006C3B39" w:rsidRPr="00FC6B31" w:rsidRDefault="006C3B39" w:rsidP="003D2C31">
            <w:pPr>
              <w:spacing w:before="120"/>
              <w:jc w:val="center"/>
            </w:pPr>
            <w:r w:rsidRPr="00FC6B31">
              <w:t> </w:t>
            </w:r>
            <w:r>
              <w:t>0</w:t>
            </w:r>
          </w:p>
        </w:tc>
        <w:tc>
          <w:tcPr>
            <w:tcW w:w="21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45" w14:textId="77777777" w:rsidR="006C3B39" w:rsidRPr="00FC6B31" w:rsidRDefault="006C3B39" w:rsidP="003D2C31">
            <w:pPr>
              <w:spacing w:before="120"/>
              <w:jc w:val="center"/>
            </w:pPr>
            <w:r w:rsidRPr="00FC6B31">
              <w:t> </w:t>
            </w:r>
            <w:r>
              <w:t>0</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46" w14:textId="77777777" w:rsidR="006C3B39" w:rsidRPr="00FC6B31" w:rsidRDefault="006C3B39" w:rsidP="003D2C31">
            <w:pPr>
              <w:spacing w:before="120"/>
              <w:jc w:val="center"/>
            </w:pPr>
            <w:r w:rsidRPr="00FC6B31">
              <w:t> </w:t>
            </w:r>
            <w:r>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47" w14:textId="77777777" w:rsidR="006C3B39" w:rsidRPr="00FC6B31" w:rsidRDefault="006C3B39" w:rsidP="003D2C31">
            <w:pPr>
              <w:spacing w:before="120"/>
              <w:jc w:val="center"/>
            </w:pPr>
            <w:r>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48" w14:textId="77777777" w:rsidR="006C3B39" w:rsidRPr="00FC6B31" w:rsidRDefault="006C3B39" w:rsidP="003D2C31">
            <w:pPr>
              <w:spacing w:before="120"/>
              <w:jc w:val="center"/>
            </w:pPr>
            <w:r w:rsidRPr="00FC6B31">
              <w:t> </w:t>
            </w:r>
            <w:r>
              <w:t>0</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49" w14:textId="77777777" w:rsidR="006C3B39" w:rsidRPr="00FC6B31" w:rsidRDefault="006C3B39" w:rsidP="003D2C31">
            <w:pPr>
              <w:spacing w:before="120"/>
              <w:jc w:val="center"/>
            </w:pPr>
            <w:r>
              <w:t>2</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4A" w14:textId="77777777" w:rsidR="006C3B39" w:rsidRPr="00FC6B31" w:rsidRDefault="006C3B39" w:rsidP="003D2C31">
            <w:pPr>
              <w:spacing w:before="120"/>
              <w:jc w:val="cente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4B" w14:textId="77777777" w:rsidR="006C3B39" w:rsidRPr="00FC6B31" w:rsidRDefault="006C3B39" w:rsidP="003D2C31">
            <w:pPr>
              <w:spacing w:before="120"/>
              <w:jc w:val="center"/>
            </w:pP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4C" w14:textId="77777777" w:rsidR="006C3B39" w:rsidRPr="00FC6B31" w:rsidRDefault="006C3B39" w:rsidP="003D2C31">
            <w:pPr>
              <w:spacing w:before="120"/>
              <w:jc w:val="center"/>
            </w:pP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4D" w14:textId="77777777" w:rsidR="006C3B39" w:rsidRPr="00FC6B31" w:rsidRDefault="006C3B39" w:rsidP="003D2C31">
            <w:pPr>
              <w:spacing w:before="120"/>
              <w:jc w:val="center"/>
            </w:pPr>
          </w:p>
        </w:tc>
      </w:tr>
      <w:tr w:rsidR="006C3B39" w:rsidRPr="00FC6B31" w14:paraId="047D3B5F" w14:textId="77777777" w:rsidTr="003D2C31">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4F" w14:textId="77777777" w:rsidR="006C3B39" w:rsidRPr="00FC6B31" w:rsidRDefault="006C3B39" w:rsidP="003D2C31">
            <w:pPr>
              <w:spacing w:before="120"/>
              <w:jc w:val="center"/>
            </w:pPr>
            <w:r w:rsidRPr="00FC6B31">
              <w:t>1</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50" w14:textId="77777777" w:rsidR="006C3B39" w:rsidRPr="00FC6B31" w:rsidRDefault="006C3B39" w:rsidP="003D2C31">
            <w:pPr>
              <w:spacing w:before="120"/>
            </w:pPr>
            <w:r w:rsidRPr="00FC6B31">
              <w:t>Hiệu trưởng</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51" w14:textId="77777777" w:rsidR="006C3B39" w:rsidRPr="00FC6B31" w:rsidRDefault="006C3B39" w:rsidP="003D2C31">
            <w:pPr>
              <w:spacing w:before="120"/>
              <w:jc w:val="center"/>
            </w:pPr>
            <w:r w:rsidRPr="00FC6B31">
              <w:t> </w:t>
            </w:r>
            <w:r>
              <w:t>1</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52" w14:textId="77777777" w:rsidR="006C3B39" w:rsidRPr="00FC6B31" w:rsidRDefault="006C3B39" w:rsidP="003D2C31">
            <w:pPr>
              <w:spacing w:before="120"/>
              <w:jc w:val="center"/>
            </w:pPr>
            <w:r w:rsidRPr="00FC6B31">
              <w:t> </w:t>
            </w:r>
            <w:r>
              <w:t>0</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53" w14:textId="77777777" w:rsidR="006C3B39" w:rsidRPr="00FC6B31" w:rsidRDefault="006C3B39" w:rsidP="003D2C31">
            <w:pPr>
              <w:spacing w:before="120"/>
              <w:jc w:val="center"/>
            </w:pPr>
            <w:r>
              <w:t>0</w:t>
            </w:r>
            <w:r w:rsidRPr="00FC6B31">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54" w14:textId="77777777" w:rsidR="006C3B39" w:rsidRPr="00FC6B31" w:rsidRDefault="006C3B39" w:rsidP="003D2C31">
            <w:pPr>
              <w:spacing w:before="120"/>
              <w:jc w:val="center"/>
            </w:pPr>
            <w:r w:rsidRPr="00FC6B31">
              <w:t> </w:t>
            </w:r>
            <w:r>
              <w:t>1</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55" w14:textId="77777777" w:rsidR="006C3B39" w:rsidRPr="00FC6B31" w:rsidRDefault="006C3B39" w:rsidP="003D2C31">
            <w:pPr>
              <w:spacing w:before="120"/>
              <w:jc w:val="center"/>
            </w:pPr>
            <w:r w:rsidRPr="00FC6B31">
              <w:t> </w:t>
            </w:r>
            <w:r>
              <w:t>0</w:t>
            </w:r>
          </w:p>
        </w:tc>
        <w:tc>
          <w:tcPr>
            <w:tcW w:w="21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56" w14:textId="77777777" w:rsidR="006C3B39" w:rsidRPr="00FC6B31" w:rsidRDefault="006C3B39" w:rsidP="003D2C31">
            <w:pPr>
              <w:spacing w:before="120"/>
              <w:jc w:val="center"/>
            </w:pPr>
            <w:r w:rsidRPr="00FC6B31">
              <w:t> </w:t>
            </w:r>
            <w:r>
              <w:t>0</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57" w14:textId="77777777" w:rsidR="006C3B39" w:rsidRPr="00FC6B31" w:rsidRDefault="006C3B39" w:rsidP="003D2C31">
            <w:pPr>
              <w:spacing w:before="120"/>
              <w:jc w:val="center"/>
            </w:pPr>
            <w:r w:rsidRPr="00FC6B31">
              <w:t> </w:t>
            </w:r>
            <w:r>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58" w14:textId="77777777" w:rsidR="006C3B39" w:rsidRPr="00FC6B31" w:rsidRDefault="006C3B39" w:rsidP="003D2C31">
            <w:pPr>
              <w:spacing w:before="120"/>
              <w:jc w:val="center"/>
            </w:pPr>
            <w:r>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59" w14:textId="77777777" w:rsidR="006C3B39" w:rsidRPr="00FC6B31" w:rsidRDefault="006C3B39" w:rsidP="003D2C31">
            <w:pPr>
              <w:spacing w:before="120"/>
              <w:jc w:val="center"/>
            </w:pPr>
            <w:r w:rsidRPr="00FC6B31">
              <w:t> </w:t>
            </w:r>
            <w:r>
              <w:t>0</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5A" w14:textId="77777777" w:rsidR="006C3B39" w:rsidRPr="00FC6B31" w:rsidRDefault="006C3B39" w:rsidP="003D2C31">
            <w:pPr>
              <w:spacing w:before="120"/>
              <w:jc w:val="center"/>
            </w:pPr>
            <w:r>
              <w:t>1</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5B" w14:textId="77777777" w:rsidR="006C3B39" w:rsidRPr="00FC6B31" w:rsidRDefault="006C3B39" w:rsidP="003D2C31">
            <w:pPr>
              <w:spacing w:before="120"/>
              <w:jc w:val="cente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5C" w14:textId="77777777" w:rsidR="006C3B39" w:rsidRPr="00FC6B31" w:rsidRDefault="006C3B39" w:rsidP="003D2C31">
            <w:pPr>
              <w:spacing w:before="120"/>
              <w:jc w:val="center"/>
            </w:pP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5D" w14:textId="77777777" w:rsidR="006C3B39" w:rsidRPr="00FC6B31" w:rsidRDefault="006C3B39" w:rsidP="003D2C31">
            <w:pPr>
              <w:spacing w:before="120"/>
              <w:jc w:val="center"/>
            </w:pP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5E" w14:textId="77777777" w:rsidR="006C3B39" w:rsidRPr="00FC6B31" w:rsidRDefault="006C3B39" w:rsidP="003D2C31">
            <w:pPr>
              <w:spacing w:before="120"/>
              <w:jc w:val="center"/>
            </w:pPr>
          </w:p>
        </w:tc>
      </w:tr>
      <w:tr w:rsidR="006C3B39" w:rsidRPr="00FC6B31" w14:paraId="047D3B70" w14:textId="77777777" w:rsidTr="003D2C31">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60" w14:textId="77777777" w:rsidR="006C3B39" w:rsidRPr="00FC6B31" w:rsidRDefault="006C3B39" w:rsidP="003D2C31">
            <w:pPr>
              <w:spacing w:before="120"/>
              <w:jc w:val="center"/>
            </w:pPr>
            <w:r w:rsidRPr="00FC6B31">
              <w:t>2</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61" w14:textId="77777777" w:rsidR="006C3B39" w:rsidRPr="00FC6B31" w:rsidRDefault="006C3B39" w:rsidP="003D2C31">
            <w:pPr>
              <w:spacing w:before="120"/>
            </w:pPr>
            <w:r w:rsidRPr="00FC6B31">
              <w:t>Phó hiệu trưởng</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62" w14:textId="77777777" w:rsidR="006C3B39" w:rsidRPr="00FC6B31" w:rsidRDefault="006C3B39" w:rsidP="003D2C31">
            <w:pPr>
              <w:spacing w:before="120"/>
              <w:jc w:val="center"/>
            </w:pPr>
            <w:r w:rsidRPr="00FC6B31">
              <w:t> </w:t>
            </w:r>
            <w:r>
              <w:t>1</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63" w14:textId="77777777" w:rsidR="006C3B39" w:rsidRPr="00FC6B31" w:rsidRDefault="006C3B39" w:rsidP="003D2C31">
            <w:pPr>
              <w:spacing w:before="120"/>
              <w:jc w:val="center"/>
            </w:pPr>
            <w:r w:rsidRPr="00FC6B31">
              <w:t> </w:t>
            </w:r>
            <w:r>
              <w:t>0</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64" w14:textId="77777777" w:rsidR="006C3B39" w:rsidRPr="00FC6B31" w:rsidRDefault="006C3B39" w:rsidP="003D2C31">
            <w:pPr>
              <w:spacing w:before="120"/>
              <w:jc w:val="center"/>
            </w:pPr>
            <w:r>
              <w:t>0</w:t>
            </w:r>
            <w:r w:rsidRPr="00FC6B31">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65" w14:textId="77777777" w:rsidR="006C3B39" w:rsidRPr="00FC6B31" w:rsidRDefault="006C3B39" w:rsidP="003D2C31">
            <w:pPr>
              <w:spacing w:before="120"/>
              <w:jc w:val="center"/>
            </w:pPr>
            <w:r w:rsidRPr="00FC6B31">
              <w:t> </w:t>
            </w:r>
            <w:r>
              <w:t>1</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66" w14:textId="77777777" w:rsidR="006C3B39" w:rsidRPr="00FC6B31" w:rsidRDefault="006C3B39" w:rsidP="003D2C31">
            <w:pPr>
              <w:spacing w:before="120"/>
              <w:jc w:val="center"/>
            </w:pPr>
            <w:r w:rsidRPr="00FC6B31">
              <w:t> </w:t>
            </w:r>
            <w:r>
              <w:t>0</w:t>
            </w:r>
          </w:p>
        </w:tc>
        <w:tc>
          <w:tcPr>
            <w:tcW w:w="21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67" w14:textId="77777777" w:rsidR="006C3B39" w:rsidRPr="00FC6B31" w:rsidRDefault="006C3B39" w:rsidP="003D2C31">
            <w:pPr>
              <w:spacing w:before="120"/>
              <w:jc w:val="center"/>
            </w:pPr>
            <w:r w:rsidRPr="00FC6B31">
              <w:t> </w:t>
            </w:r>
            <w:r>
              <w:t>0</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68" w14:textId="77777777" w:rsidR="006C3B39" w:rsidRPr="00FC6B31" w:rsidRDefault="006C3B39" w:rsidP="003D2C31">
            <w:pPr>
              <w:spacing w:before="120"/>
              <w:jc w:val="center"/>
            </w:pPr>
            <w:r w:rsidRPr="00FC6B31">
              <w:t> </w:t>
            </w:r>
            <w:r>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69" w14:textId="77777777" w:rsidR="006C3B39" w:rsidRPr="00FC6B31" w:rsidRDefault="006C3B39" w:rsidP="003D2C31">
            <w:pPr>
              <w:spacing w:before="120"/>
              <w:jc w:val="center"/>
            </w:pPr>
            <w:r>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6A" w14:textId="77777777" w:rsidR="006C3B39" w:rsidRPr="00FC6B31" w:rsidRDefault="006C3B39" w:rsidP="003D2C31">
            <w:pPr>
              <w:spacing w:before="120"/>
              <w:jc w:val="center"/>
            </w:pPr>
            <w:r w:rsidRPr="00FC6B31">
              <w:t> </w:t>
            </w:r>
            <w:r>
              <w:t>0</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6B" w14:textId="77777777" w:rsidR="006C3B39" w:rsidRPr="00FC6B31" w:rsidRDefault="006C3B39" w:rsidP="003D2C31">
            <w:pPr>
              <w:spacing w:before="120"/>
              <w:jc w:val="center"/>
            </w:pPr>
            <w:r>
              <w:t>1</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6C" w14:textId="77777777" w:rsidR="006C3B39" w:rsidRPr="00FC6B31" w:rsidRDefault="006C3B39" w:rsidP="003D2C31">
            <w:pPr>
              <w:spacing w:before="120"/>
              <w:jc w:val="cente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6D" w14:textId="77777777" w:rsidR="006C3B39" w:rsidRPr="00FC6B31" w:rsidRDefault="006C3B39" w:rsidP="003D2C31">
            <w:pPr>
              <w:spacing w:before="120"/>
              <w:jc w:val="center"/>
            </w:pP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6E" w14:textId="77777777" w:rsidR="006C3B39" w:rsidRPr="00FC6B31" w:rsidRDefault="006C3B39" w:rsidP="003D2C31">
            <w:pPr>
              <w:spacing w:before="120"/>
              <w:jc w:val="center"/>
            </w:pP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6F" w14:textId="77777777" w:rsidR="006C3B39" w:rsidRPr="00FC6B31" w:rsidRDefault="006C3B39" w:rsidP="003D2C31">
            <w:pPr>
              <w:spacing w:before="120"/>
              <w:jc w:val="center"/>
            </w:pPr>
          </w:p>
        </w:tc>
      </w:tr>
      <w:tr w:rsidR="006C3B39" w:rsidRPr="00FC6B31" w14:paraId="047D3B81" w14:textId="77777777" w:rsidTr="003D2C31">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71" w14:textId="77777777" w:rsidR="006C3B39" w:rsidRPr="00FC6B31" w:rsidRDefault="006C3B39" w:rsidP="003D2C31">
            <w:pPr>
              <w:spacing w:before="120"/>
              <w:jc w:val="center"/>
            </w:pPr>
            <w:r w:rsidRPr="00FC6B31">
              <w:rPr>
                <w:b/>
                <w:bCs/>
              </w:rPr>
              <w:t>III</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72" w14:textId="77777777" w:rsidR="006C3B39" w:rsidRPr="00FC6B31" w:rsidRDefault="006C3B39" w:rsidP="003D2C31">
            <w:pPr>
              <w:spacing w:before="120"/>
            </w:pPr>
            <w:r w:rsidRPr="00FC6B31">
              <w:rPr>
                <w:b/>
                <w:bCs/>
              </w:rPr>
              <w:t>Nhân viên</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73" w14:textId="77777777" w:rsidR="006C3B39" w:rsidRPr="00FC6B31" w:rsidRDefault="006C3B39" w:rsidP="003D2C31">
            <w:pPr>
              <w:spacing w:before="120"/>
              <w:jc w:val="center"/>
            </w:pPr>
            <w:r w:rsidRPr="00FC6B31">
              <w:t> </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74" w14:textId="77777777" w:rsidR="006C3B39" w:rsidRPr="00FC6B31" w:rsidRDefault="006C3B39" w:rsidP="003D2C31">
            <w:pPr>
              <w:spacing w:before="120"/>
              <w:jc w:val="center"/>
            </w:pPr>
            <w:r w:rsidRPr="00FC6B31">
              <w:t> </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75" w14:textId="77777777" w:rsidR="006C3B39" w:rsidRPr="00FC6B31" w:rsidRDefault="006C3B39" w:rsidP="003D2C31">
            <w:pPr>
              <w:spacing w:before="120"/>
              <w:jc w:val="center"/>
            </w:pPr>
            <w:r w:rsidRPr="00FC6B31">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76" w14:textId="77777777" w:rsidR="006C3B39" w:rsidRPr="00FC6B31" w:rsidRDefault="006C3B39" w:rsidP="003D2C31">
            <w:pPr>
              <w:spacing w:before="120"/>
              <w:jc w:val="center"/>
            </w:pPr>
            <w:r w:rsidRPr="00FC6B31">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77" w14:textId="77777777" w:rsidR="006C3B39" w:rsidRPr="00FC6B31" w:rsidRDefault="006C3B39" w:rsidP="003D2C31">
            <w:pPr>
              <w:spacing w:before="120"/>
              <w:jc w:val="center"/>
            </w:pPr>
            <w:r w:rsidRPr="00FC6B31">
              <w:t> </w:t>
            </w:r>
          </w:p>
        </w:tc>
        <w:tc>
          <w:tcPr>
            <w:tcW w:w="21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78" w14:textId="77777777" w:rsidR="006C3B39" w:rsidRPr="00FC6B31" w:rsidRDefault="006C3B39" w:rsidP="003D2C31">
            <w:pPr>
              <w:spacing w:before="120"/>
              <w:jc w:val="center"/>
            </w:pPr>
            <w:r w:rsidRPr="00FC6B31">
              <w:t> </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79" w14:textId="77777777" w:rsidR="006C3B39" w:rsidRPr="00FC6B31" w:rsidRDefault="006C3B39" w:rsidP="003D2C31">
            <w:pPr>
              <w:spacing w:before="120"/>
              <w:jc w:val="center"/>
            </w:pPr>
            <w:r w:rsidRPr="00FC6B31">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7A" w14:textId="77777777" w:rsidR="006C3B39" w:rsidRPr="00FC6B31" w:rsidRDefault="006C3B39" w:rsidP="003D2C31">
            <w:pPr>
              <w:spacing w:before="120"/>
              <w:jc w:val="center"/>
            </w:pPr>
            <w:r w:rsidRPr="00FC6B31">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7B" w14:textId="77777777" w:rsidR="006C3B39" w:rsidRPr="00FC6B31" w:rsidRDefault="006C3B39" w:rsidP="003D2C31">
            <w:pPr>
              <w:spacing w:before="120"/>
              <w:jc w:val="center"/>
            </w:pPr>
            <w:r w:rsidRPr="00FC6B31">
              <w:t> </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7C" w14:textId="77777777" w:rsidR="006C3B39" w:rsidRPr="00FC6B31" w:rsidRDefault="006C3B39" w:rsidP="003D2C31">
            <w:pPr>
              <w:spacing w:before="120"/>
              <w:jc w:val="center"/>
            </w:pPr>
            <w:r w:rsidRPr="00FC6B31">
              <w:t> </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7D" w14:textId="77777777" w:rsidR="006C3B39" w:rsidRPr="00FC6B31" w:rsidRDefault="006C3B39" w:rsidP="003D2C31">
            <w:pPr>
              <w:spacing w:before="120"/>
              <w:jc w:val="cente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7E" w14:textId="77777777" w:rsidR="006C3B39" w:rsidRPr="00FC6B31" w:rsidRDefault="006C3B39" w:rsidP="003D2C31">
            <w:pPr>
              <w:spacing w:before="120"/>
              <w:jc w:val="center"/>
            </w:pP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7F" w14:textId="77777777" w:rsidR="006C3B39" w:rsidRPr="00FC6B31" w:rsidRDefault="006C3B39" w:rsidP="003D2C31">
            <w:pPr>
              <w:spacing w:before="120"/>
              <w:jc w:val="center"/>
            </w:pP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80" w14:textId="77777777" w:rsidR="006C3B39" w:rsidRPr="00FC6B31" w:rsidRDefault="006C3B39" w:rsidP="003D2C31">
            <w:pPr>
              <w:spacing w:before="120"/>
              <w:jc w:val="center"/>
            </w:pPr>
          </w:p>
        </w:tc>
      </w:tr>
      <w:tr w:rsidR="006C3B39" w:rsidRPr="00FC6B31" w14:paraId="047D3B92" w14:textId="77777777" w:rsidTr="003D2C31">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82" w14:textId="77777777" w:rsidR="006C3B39" w:rsidRPr="00FC6B31" w:rsidRDefault="006C3B39" w:rsidP="003D2C31">
            <w:pPr>
              <w:spacing w:before="120"/>
              <w:jc w:val="center"/>
            </w:pPr>
            <w:r w:rsidRPr="00FC6B31">
              <w:t>1</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83" w14:textId="77777777" w:rsidR="006C3B39" w:rsidRPr="00FC6B31" w:rsidRDefault="006C3B39" w:rsidP="003D2C31">
            <w:pPr>
              <w:spacing w:before="120"/>
            </w:pPr>
            <w:r w:rsidRPr="00FC6B31">
              <w:t>Nhân viên văn thư</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84" w14:textId="77777777" w:rsidR="006C3B39" w:rsidRDefault="006C3B39" w:rsidP="003D2C31">
            <w:pPr>
              <w:jc w:val="center"/>
            </w:pPr>
            <w:r w:rsidRPr="00A7735F">
              <w:t>0</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85" w14:textId="77777777" w:rsidR="006C3B39" w:rsidRDefault="006C3B39" w:rsidP="003D2C31">
            <w:pPr>
              <w:jc w:val="center"/>
            </w:pPr>
            <w:r w:rsidRPr="00A7735F">
              <w:t>0</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86" w14:textId="77777777" w:rsidR="006C3B39" w:rsidRDefault="006C3B39" w:rsidP="003D2C31">
            <w:pPr>
              <w:jc w:val="center"/>
            </w:pPr>
            <w:r w:rsidRPr="00A7735F">
              <w:t>0</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87" w14:textId="77777777" w:rsidR="006C3B39" w:rsidRDefault="006C3B39" w:rsidP="003D2C31">
            <w:pPr>
              <w:jc w:val="center"/>
            </w:pPr>
            <w:r w:rsidRPr="00A7735F">
              <w:t>0</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88" w14:textId="77777777" w:rsidR="006C3B39" w:rsidRDefault="006C3B39" w:rsidP="003D2C31">
            <w:pPr>
              <w:jc w:val="center"/>
            </w:pPr>
            <w:r w:rsidRPr="00A7735F">
              <w:t>0</w:t>
            </w:r>
          </w:p>
        </w:tc>
        <w:tc>
          <w:tcPr>
            <w:tcW w:w="21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89" w14:textId="77777777" w:rsidR="006C3B39" w:rsidRDefault="006C3B39" w:rsidP="003D2C31">
            <w:pPr>
              <w:jc w:val="center"/>
            </w:pPr>
            <w:r w:rsidRPr="00A7735F">
              <w:t>0</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8A" w14:textId="77777777" w:rsidR="006C3B39" w:rsidRDefault="006C3B39" w:rsidP="003D2C31">
            <w:pPr>
              <w:jc w:val="center"/>
            </w:pPr>
            <w:r w:rsidRPr="00A7735F">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8B" w14:textId="77777777" w:rsidR="006C3B39" w:rsidRDefault="006C3B39" w:rsidP="003D2C31">
            <w:pPr>
              <w:jc w:val="center"/>
            </w:pPr>
            <w:r w:rsidRPr="00A7735F">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8C" w14:textId="77777777" w:rsidR="006C3B39" w:rsidRDefault="006C3B39" w:rsidP="003D2C31">
            <w:pPr>
              <w:jc w:val="center"/>
            </w:pPr>
            <w:r w:rsidRPr="00A7735F">
              <w:t>0</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8D" w14:textId="77777777" w:rsidR="006C3B39" w:rsidRDefault="006C3B39" w:rsidP="003D2C31">
            <w:pPr>
              <w:jc w:val="center"/>
            </w:pPr>
            <w:r w:rsidRPr="00A7735F">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8E" w14:textId="77777777" w:rsidR="006C3B39" w:rsidRDefault="006C3B39" w:rsidP="003D2C31">
            <w:pPr>
              <w:jc w:val="cente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8F" w14:textId="77777777" w:rsidR="006C3B39" w:rsidRDefault="006C3B39" w:rsidP="003D2C31">
            <w:pPr>
              <w:jc w:val="center"/>
            </w:pP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90" w14:textId="77777777" w:rsidR="006C3B39" w:rsidRDefault="006C3B39" w:rsidP="003D2C31">
            <w:pPr>
              <w:jc w:val="center"/>
            </w:pP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91" w14:textId="77777777" w:rsidR="006C3B39" w:rsidRDefault="006C3B39" w:rsidP="003D2C31">
            <w:pPr>
              <w:jc w:val="center"/>
            </w:pPr>
          </w:p>
        </w:tc>
      </w:tr>
      <w:tr w:rsidR="006C3B39" w:rsidRPr="00FC6B31" w14:paraId="047D3BA3" w14:textId="77777777" w:rsidTr="003D2C31">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93" w14:textId="77777777" w:rsidR="006C3B39" w:rsidRPr="00FC6B31" w:rsidRDefault="006C3B39" w:rsidP="003D2C31">
            <w:pPr>
              <w:spacing w:before="120"/>
              <w:jc w:val="center"/>
            </w:pPr>
            <w:r w:rsidRPr="00FC6B31">
              <w:t>2</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94" w14:textId="77777777" w:rsidR="006C3B39" w:rsidRPr="00FC6B31" w:rsidRDefault="006C3B39" w:rsidP="003D2C31">
            <w:pPr>
              <w:spacing w:before="120"/>
            </w:pPr>
            <w:r w:rsidRPr="00FC6B31">
              <w:t>Nhân viên kế toán</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95" w14:textId="77777777" w:rsidR="006C3B39" w:rsidRPr="00FC6B31" w:rsidRDefault="006C3B39" w:rsidP="003D2C31">
            <w:pPr>
              <w:spacing w:before="120"/>
              <w:jc w:val="center"/>
            </w:pPr>
            <w:r w:rsidRPr="00FC6B31">
              <w:t> </w:t>
            </w:r>
            <w:r>
              <w:t>1</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96" w14:textId="77777777" w:rsidR="006C3B39" w:rsidRPr="00FC6B31" w:rsidRDefault="006C3B39" w:rsidP="003D2C31">
            <w:pPr>
              <w:spacing w:before="120"/>
              <w:jc w:val="center"/>
            </w:pPr>
            <w:r w:rsidRPr="00FC6B31">
              <w:t> </w:t>
            </w:r>
            <w:r>
              <w:t>0</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97" w14:textId="77777777" w:rsidR="006C3B39" w:rsidRPr="00FC6B31" w:rsidRDefault="006C3B39" w:rsidP="003D2C31">
            <w:pPr>
              <w:spacing w:before="120"/>
              <w:jc w:val="center"/>
            </w:pPr>
            <w:r>
              <w:t>0</w:t>
            </w:r>
            <w:r w:rsidRPr="00FC6B31">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98" w14:textId="77777777" w:rsidR="006C3B39" w:rsidRPr="00FC6B31" w:rsidRDefault="006C3B39" w:rsidP="003D2C31">
            <w:pPr>
              <w:spacing w:before="120"/>
              <w:jc w:val="center"/>
            </w:pPr>
            <w:r w:rsidRPr="00FC6B31">
              <w:t> </w:t>
            </w:r>
            <w:r>
              <w:t>1</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99" w14:textId="77777777" w:rsidR="006C3B39" w:rsidRPr="00FC6B31" w:rsidRDefault="006C3B39" w:rsidP="003D2C31">
            <w:pPr>
              <w:spacing w:before="120"/>
              <w:jc w:val="center"/>
            </w:pPr>
            <w:r w:rsidRPr="00FC6B31">
              <w:t> </w:t>
            </w:r>
            <w:r>
              <w:t>0</w:t>
            </w:r>
          </w:p>
        </w:tc>
        <w:tc>
          <w:tcPr>
            <w:tcW w:w="21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9A" w14:textId="77777777" w:rsidR="006C3B39" w:rsidRPr="00FC6B31" w:rsidRDefault="006C3B39" w:rsidP="003D2C31">
            <w:pPr>
              <w:spacing w:before="120"/>
              <w:jc w:val="center"/>
            </w:pPr>
            <w:r w:rsidRPr="00FC6B31">
              <w:t> </w:t>
            </w:r>
            <w:r>
              <w:t>0</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9B" w14:textId="77777777" w:rsidR="006C3B39" w:rsidRPr="00FC6B31" w:rsidRDefault="006C3B39" w:rsidP="003D2C31">
            <w:pPr>
              <w:spacing w:before="120"/>
              <w:jc w:val="center"/>
            </w:pPr>
            <w:r w:rsidRPr="00FC6B31">
              <w:t> </w:t>
            </w:r>
            <w:r>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9C" w14:textId="77777777" w:rsidR="006C3B39" w:rsidRPr="00FC6B31" w:rsidRDefault="006C3B39" w:rsidP="003D2C31">
            <w:pPr>
              <w:spacing w:before="120"/>
              <w:jc w:val="center"/>
            </w:pPr>
            <w:r>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9D" w14:textId="77777777" w:rsidR="006C3B39" w:rsidRPr="00FC6B31" w:rsidRDefault="006C3B39" w:rsidP="003D2C31">
            <w:pPr>
              <w:spacing w:before="120"/>
              <w:jc w:val="center"/>
            </w:pPr>
            <w:r w:rsidRPr="00FC6B31">
              <w:t> </w:t>
            </w:r>
            <w:r>
              <w:t>0</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9E" w14:textId="77777777" w:rsidR="006C3B39" w:rsidRPr="00FC6B31" w:rsidRDefault="006C3B39" w:rsidP="003D2C31">
            <w:pPr>
              <w:spacing w:before="120"/>
              <w:jc w:val="center"/>
            </w:pPr>
            <w:r>
              <w:t>1</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9F" w14:textId="77777777" w:rsidR="006C3B39" w:rsidRPr="00FC6B31" w:rsidRDefault="006C3B39" w:rsidP="003D2C31">
            <w:pPr>
              <w:spacing w:before="120"/>
              <w:jc w:val="cente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A0" w14:textId="77777777" w:rsidR="006C3B39" w:rsidRPr="00FC6B31" w:rsidRDefault="006C3B39" w:rsidP="003D2C31">
            <w:pPr>
              <w:spacing w:before="120"/>
              <w:jc w:val="center"/>
            </w:pP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A1" w14:textId="77777777" w:rsidR="006C3B39" w:rsidRPr="00FC6B31" w:rsidRDefault="006C3B39" w:rsidP="003D2C31">
            <w:pPr>
              <w:spacing w:before="120"/>
              <w:jc w:val="center"/>
            </w:pP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A2" w14:textId="77777777" w:rsidR="006C3B39" w:rsidRPr="00FC6B31" w:rsidRDefault="006C3B39" w:rsidP="003D2C31">
            <w:pPr>
              <w:spacing w:before="120"/>
              <w:jc w:val="center"/>
            </w:pPr>
          </w:p>
        </w:tc>
      </w:tr>
      <w:tr w:rsidR="006C3B39" w:rsidRPr="00FC6B31" w14:paraId="047D3BB4" w14:textId="77777777" w:rsidTr="003D2C31">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A4" w14:textId="77777777" w:rsidR="006C3B39" w:rsidRPr="00FC6B31" w:rsidRDefault="006C3B39" w:rsidP="003D2C31">
            <w:pPr>
              <w:spacing w:before="120"/>
              <w:jc w:val="center"/>
            </w:pPr>
            <w:r w:rsidRPr="00FC6B31">
              <w:t>3</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A5" w14:textId="77777777" w:rsidR="006C3B39" w:rsidRPr="00FC6B31" w:rsidRDefault="006C3B39" w:rsidP="003D2C31">
            <w:pPr>
              <w:spacing w:before="120"/>
            </w:pPr>
            <w:r w:rsidRPr="00FC6B31">
              <w:t>Thủ quỹ</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A6" w14:textId="77777777" w:rsidR="006C3B39" w:rsidRDefault="006C3B39" w:rsidP="003D2C31">
            <w:pPr>
              <w:jc w:val="center"/>
            </w:pPr>
            <w:r w:rsidRPr="00A7735F">
              <w:t>0</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A7" w14:textId="77777777" w:rsidR="006C3B39" w:rsidRDefault="006C3B39" w:rsidP="003D2C31">
            <w:pPr>
              <w:jc w:val="center"/>
            </w:pPr>
            <w:r w:rsidRPr="00A7735F">
              <w:t>0</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A8" w14:textId="77777777" w:rsidR="006C3B39" w:rsidRDefault="006C3B39" w:rsidP="003D2C31">
            <w:pPr>
              <w:jc w:val="center"/>
            </w:pPr>
            <w:r w:rsidRPr="00A7735F">
              <w:t>0</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A9" w14:textId="77777777" w:rsidR="006C3B39" w:rsidRDefault="006C3B39" w:rsidP="003D2C31">
            <w:pPr>
              <w:jc w:val="center"/>
            </w:pPr>
            <w:r w:rsidRPr="00A7735F">
              <w:t>0</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AA" w14:textId="77777777" w:rsidR="006C3B39" w:rsidRDefault="006C3B39" w:rsidP="003D2C31">
            <w:pPr>
              <w:jc w:val="center"/>
            </w:pPr>
            <w:r w:rsidRPr="00A7735F">
              <w:t>0</w:t>
            </w:r>
          </w:p>
        </w:tc>
        <w:tc>
          <w:tcPr>
            <w:tcW w:w="21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AB" w14:textId="77777777" w:rsidR="006C3B39" w:rsidRDefault="006C3B39" w:rsidP="003D2C31">
            <w:pPr>
              <w:jc w:val="center"/>
            </w:pPr>
            <w:r w:rsidRPr="00A7735F">
              <w:t>0</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AC" w14:textId="77777777" w:rsidR="006C3B39" w:rsidRDefault="006C3B39" w:rsidP="003D2C31">
            <w:pPr>
              <w:jc w:val="center"/>
            </w:pPr>
            <w:r w:rsidRPr="00A7735F">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AD" w14:textId="77777777" w:rsidR="006C3B39" w:rsidRDefault="006C3B39" w:rsidP="003D2C31">
            <w:pPr>
              <w:jc w:val="center"/>
            </w:pPr>
            <w:r w:rsidRPr="00A7735F">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AE" w14:textId="77777777" w:rsidR="006C3B39" w:rsidRDefault="006C3B39" w:rsidP="003D2C31">
            <w:pPr>
              <w:jc w:val="center"/>
            </w:pPr>
            <w:r w:rsidRPr="00A7735F">
              <w:t>0</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AF" w14:textId="77777777" w:rsidR="006C3B39" w:rsidRDefault="006C3B39" w:rsidP="003D2C31">
            <w:pPr>
              <w:jc w:val="center"/>
            </w:pPr>
            <w:r w:rsidRPr="00A7735F">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B0" w14:textId="77777777" w:rsidR="006C3B39" w:rsidRDefault="006C3B39" w:rsidP="003D2C31">
            <w:pPr>
              <w:jc w:val="cente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B1" w14:textId="77777777" w:rsidR="006C3B39" w:rsidRDefault="006C3B39" w:rsidP="003D2C31">
            <w:pPr>
              <w:jc w:val="center"/>
            </w:pP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B2" w14:textId="77777777" w:rsidR="006C3B39" w:rsidRDefault="006C3B39" w:rsidP="003D2C31">
            <w:pPr>
              <w:jc w:val="center"/>
            </w:pP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B3" w14:textId="77777777" w:rsidR="006C3B39" w:rsidRDefault="006C3B39" w:rsidP="003D2C31">
            <w:pPr>
              <w:jc w:val="center"/>
            </w:pPr>
          </w:p>
        </w:tc>
      </w:tr>
      <w:tr w:rsidR="006C3B39" w:rsidRPr="00FC6B31" w14:paraId="047D3BC5" w14:textId="77777777" w:rsidTr="003D2C31">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B5" w14:textId="77777777" w:rsidR="006C3B39" w:rsidRPr="00FC6B31" w:rsidRDefault="006C3B39" w:rsidP="003D2C31">
            <w:pPr>
              <w:spacing w:before="120"/>
              <w:jc w:val="center"/>
            </w:pPr>
            <w:r w:rsidRPr="00FC6B31">
              <w:t>4</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B6" w14:textId="77777777" w:rsidR="006C3B39" w:rsidRPr="00FC6B31" w:rsidRDefault="006C3B39" w:rsidP="003D2C31">
            <w:pPr>
              <w:spacing w:before="120"/>
            </w:pPr>
            <w:r w:rsidRPr="00FC6B31">
              <w:t>Nhân viên y tế</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B7" w14:textId="77777777" w:rsidR="006C3B39" w:rsidRDefault="006C3B39" w:rsidP="003D2C31">
            <w:pPr>
              <w:jc w:val="center"/>
            </w:pPr>
            <w:r w:rsidRPr="00A7735F">
              <w:t>0</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B8" w14:textId="77777777" w:rsidR="006C3B39" w:rsidRDefault="006C3B39" w:rsidP="003D2C31">
            <w:pPr>
              <w:jc w:val="center"/>
            </w:pPr>
            <w:r w:rsidRPr="00A7735F">
              <w:t>0</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B9" w14:textId="77777777" w:rsidR="006C3B39" w:rsidRDefault="006C3B39" w:rsidP="003D2C31">
            <w:pPr>
              <w:jc w:val="center"/>
            </w:pPr>
            <w:r w:rsidRPr="00A7735F">
              <w:t>0</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BA" w14:textId="77777777" w:rsidR="006C3B39" w:rsidRDefault="006C3B39" w:rsidP="003D2C31">
            <w:pPr>
              <w:jc w:val="center"/>
            </w:pPr>
            <w:r w:rsidRPr="00A7735F">
              <w:t>0</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BB" w14:textId="77777777" w:rsidR="006C3B39" w:rsidRDefault="006C3B39" w:rsidP="003D2C31">
            <w:pPr>
              <w:jc w:val="center"/>
            </w:pPr>
            <w:r w:rsidRPr="00A7735F">
              <w:t>0</w:t>
            </w:r>
          </w:p>
        </w:tc>
        <w:tc>
          <w:tcPr>
            <w:tcW w:w="21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BC" w14:textId="77777777" w:rsidR="006C3B39" w:rsidRDefault="006C3B39" w:rsidP="003D2C31">
            <w:pPr>
              <w:jc w:val="center"/>
            </w:pPr>
            <w:r w:rsidRPr="00A7735F">
              <w:t>0</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BD" w14:textId="77777777" w:rsidR="006C3B39" w:rsidRDefault="006C3B39" w:rsidP="003D2C31">
            <w:pPr>
              <w:jc w:val="center"/>
            </w:pPr>
            <w:r w:rsidRPr="00A7735F">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BE" w14:textId="77777777" w:rsidR="006C3B39" w:rsidRDefault="006C3B39" w:rsidP="003D2C31">
            <w:pPr>
              <w:jc w:val="center"/>
            </w:pPr>
            <w:r w:rsidRPr="00A7735F">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BF" w14:textId="77777777" w:rsidR="006C3B39" w:rsidRDefault="006C3B39" w:rsidP="003D2C31">
            <w:pPr>
              <w:jc w:val="center"/>
            </w:pPr>
            <w:r w:rsidRPr="00A7735F">
              <w:t>0</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C0" w14:textId="77777777" w:rsidR="006C3B39" w:rsidRDefault="006C3B39" w:rsidP="003D2C31">
            <w:pPr>
              <w:jc w:val="center"/>
            </w:pPr>
            <w:r w:rsidRPr="00A7735F">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C1" w14:textId="77777777" w:rsidR="006C3B39" w:rsidRDefault="006C3B39" w:rsidP="003D2C31">
            <w:pPr>
              <w:jc w:val="cente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C2" w14:textId="77777777" w:rsidR="006C3B39" w:rsidRDefault="006C3B39" w:rsidP="003D2C31">
            <w:pPr>
              <w:jc w:val="center"/>
            </w:pP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C3" w14:textId="77777777" w:rsidR="006C3B39" w:rsidRDefault="006C3B39" w:rsidP="003D2C31">
            <w:pPr>
              <w:jc w:val="center"/>
            </w:pP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C4" w14:textId="77777777" w:rsidR="006C3B39" w:rsidRDefault="006C3B39" w:rsidP="003D2C31">
            <w:pPr>
              <w:jc w:val="center"/>
            </w:pPr>
          </w:p>
        </w:tc>
      </w:tr>
      <w:tr w:rsidR="006C3B39" w:rsidRPr="00FC6B31" w14:paraId="047D3BD6" w14:textId="77777777" w:rsidTr="003D2C31">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C6" w14:textId="77777777" w:rsidR="006C3B39" w:rsidRPr="00FC6B31" w:rsidRDefault="006C3B39" w:rsidP="003D2C31">
            <w:pPr>
              <w:spacing w:before="120"/>
              <w:jc w:val="center"/>
            </w:pPr>
            <w:r w:rsidRPr="00FC6B31">
              <w:t>5</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C7" w14:textId="77777777" w:rsidR="006C3B39" w:rsidRPr="00FC6B31" w:rsidRDefault="006C3B39" w:rsidP="003D2C31">
            <w:pPr>
              <w:spacing w:before="120"/>
            </w:pPr>
            <w:r w:rsidRPr="00FC6B31">
              <w:t>Nhân viên thư viện</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C8" w14:textId="77777777" w:rsidR="006C3B39" w:rsidRPr="00FC6B31" w:rsidRDefault="006C3B39" w:rsidP="003D2C31">
            <w:pPr>
              <w:spacing w:before="120"/>
              <w:jc w:val="center"/>
            </w:pPr>
            <w:r w:rsidRPr="00FC6B31">
              <w:t> </w:t>
            </w:r>
            <w:r>
              <w:t>1</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C9" w14:textId="77777777" w:rsidR="006C3B39" w:rsidRPr="00FC6B31" w:rsidRDefault="006C3B39" w:rsidP="003D2C31">
            <w:pPr>
              <w:spacing w:before="120"/>
              <w:jc w:val="center"/>
            </w:pPr>
            <w:r w:rsidRPr="00FC6B31">
              <w:t> </w:t>
            </w:r>
            <w:r>
              <w:t>0</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CA" w14:textId="77777777" w:rsidR="006C3B39" w:rsidRPr="00FC6B31" w:rsidRDefault="006C3B39" w:rsidP="003D2C31">
            <w:pPr>
              <w:spacing w:before="120"/>
              <w:jc w:val="center"/>
            </w:pPr>
            <w:r>
              <w:t>0</w:t>
            </w:r>
            <w:r w:rsidRPr="00FC6B31">
              <w:t> </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CB" w14:textId="77777777" w:rsidR="006C3B39" w:rsidRPr="00FC6B31" w:rsidRDefault="006C3B39" w:rsidP="003D2C31">
            <w:pPr>
              <w:spacing w:before="120"/>
              <w:jc w:val="center"/>
            </w:pPr>
            <w:r w:rsidRPr="00FC6B31">
              <w:t> </w:t>
            </w:r>
            <w:r>
              <w:t>0</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CC" w14:textId="77777777" w:rsidR="006C3B39" w:rsidRPr="00FC6B31" w:rsidRDefault="006C3B39" w:rsidP="003D2C31">
            <w:pPr>
              <w:spacing w:before="120"/>
              <w:jc w:val="center"/>
            </w:pPr>
            <w:r w:rsidRPr="00FC6B31">
              <w:t> </w:t>
            </w:r>
            <w:r>
              <w:t>0</w:t>
            </w:r>
          </w:p>
        </w:tc>
        <w:tc>
          <w:tcPr>
            <w:tcW w:w="21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CD" w14:textId="77777777" w:rsidR="006C3B39" w:rsidRPr="00FC6B31" w:rsidRDefault="006C3B39" w:rsidP="003D2C31">
            <w:pPr>
              <w:spacing w:before="120"/>
              <w:jc w:val="center"/>
            </w:pPr>
            <w:r w:rsidRPr="00FC6B31">
              <w:t> </w:t>
            </w:r>
            <w:r>
              <w:t>1</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CE" w14:textId="77777777" w:rsidR="006C3B39" w:rsidRPr="00FC6B31" w:rsidRDefault="006C3B39" w:rsidP="003D2C31">
            <w:pPr>
              <w:spacing w:before="120"/>
              <w:jc w:val="center"/>
            </w:pPr>
            <w:r w:rsidRPr="00FC6B31">
              <w:t> </w:t>
            </w:r>
            <w:r>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CF" w14:textId="77777777" w:rsidR="006C3B39" w:rsidRPr="00FC6B31" w:rsidRDefault="006C3B39" w:rsidP="003D2C31">
            <w:pPr>
              <w:spacing w:before="120"/>
              <w:jc w:val="center"/>
            </w:pPr>
            <w:r>
              <w:t>1</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D0" w14:textId="77777777" w:rsidR="006C3B39" w:rsidRPr="00FC6B31" w:rsidRDefault="006C3B39" w:rsidP="003D2C31">
            <w:pPr>
              <w:spacing w:before="120"/>
              <w:jc w:val="center"/>
            </w:pPr>
            <w:r w:rsidRPr="00FC6B31">
              <w:t> </w:t>
            </w:r>
            <w:r>
              <w:t>0</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D1" w14:textId="77777777" w:rsidR="006C3B39" w:rsidRPr="00FC6B31" w:rsidRDefault="006C3B39" w:rsidP="003D2C31">
            <w:pPr>
              <w:spacing w:before="120"/>
              <w:jc w:val="center"/>
            </w:pPr>
            <w:r>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D2" w14:textId="77777777" w:rsidR="006C3B39" w:rsidRPr="00FC6B31" w:rsidRDefault="006C3B39" w:rsidP="003D2C31">
            <w:pPr>
              <w:spacing w:before="120"/>
              <w:jc w:val="cente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D3" w14:textId="77777777" w:rsidR="006C3B39" w:rsidRPr="00FC6B31" w:rsidRDefault="006C3B39" w:rsidP="003D2C31">
            <w:pPr>
              <w:spacing w:before="120"/>
              <w:jc w:val="center"/>
            </w:pP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D4" w14:textId="77777777" w:rsidR="006C3B39" w:rsidRPr="00FC6B31" w:rsidRDefault="006C3B39" w:rsidP="003D2C31">
            <w:pPr>
              <w:spacing w:before="120"/>
              <w:jc w:val="center"/>
            </w:pP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D5" w14:textId="77777777" w:rsidR="006C3B39" w:rsidRPr="00FC6B31" w:rsidRDefault="006C3B39" w:rsidP="003D2C31">
            <w:pPr>
              <w:spacing w:before="120"/>
              <w:jc w:val="center"/>
            </w:pPr>
          </w:p>
        </w:tc>
      </w:tr>
      <w:tr w:rsidR="006C3B39" w:rsidRPr="00FC6B31" w14:paraId="047D3BE7" w14:textId="77777777" w:rsidTr="003D2C31">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D7" w14:textId="77777777" w:rsidR="006C3B39" w:rsidRPr="00FC6B31" w:rsidRDefault="006C3B39" w:rsidP="003D2C31">
            <w:pPr>
              <w:spacing w:before="120"/>
              <w:jc w:val="center"/>
            </w:pPr>
            <w:r w:rsidRPr="00FC6B31">
              <w:t>6</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D8" w14:textId="77777777" w:rsidR="006C3B39" w:rsidRPr="00FC6B31" w:rsidRDefault="006C3B39" w:rsidP="003D2C31">
            <w:pPr>
              <w:spacing w:before="120"/>
            </w:pPr>
            <w:r w:rsidRPr="00FC6B31">
              <w:t>Nhân viên thiết bị, thí nghiệm</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D9" w14:textId="77777777" w:rsidR="006C3B39" w:rsidRDefault="006C3B39" w:rsidP="003D2C31">
            <w:pPr>
              <w:jc w:val="center"/>
            </w:pPr>
            <w:r w:rsidRPr="00A7735F">
              <w:t>0</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DA" w14:textId="77777777" w:rsidR="006C3B39" w:rsidRDefault="006C3B39" w:rsidP="003D2C31">
            <w:pPr>
              <w:jc w:val="center"/>
            </w:pPr>
            <w:r w:rsidRPr="00A7735F">
              <w:t>0</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DB" w14:textId="77777777" w:rsidR="006C3B39" w:rsidRDefault="006C3B39" w:rsidP="003D2C31">
            <w:pPr>
              <w:jc w:val="center"/>
            </w:pPr>
            <w:r w:rsidRPr="00A7735F">
              <w:t>0</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DC" w14:textId="77777777" w:rsidR="006C3B39" w:rsidRDefault="006C3B39" w:rsidP="003D2C31">
            <w:pPr>
              <w:jc w:val="center"/>
            </w:pPr>
            <w:r w:rsidRPr="00A7735F">
              <w:t>0</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DD" w14:textId="77777777" w:rsidR="006C3B39" w:rsidRDefault="006C3B39" w:rsidP="003D2C31">
            <w:pPr>
              <w:jc w:val="center"/>
            </w:pPr>
            <w:r w:rsidRPr="00A7735F">
              <w:t>0</w:t>
            </w:r>
          </w:p>
        </w:tc>
        <w:tc>
          <w:tcPr>
            <w:tcW w:w="21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DE" w14:textId="77777777" w:rsidR="006C3B39" w:rsidRDefault="006C3B39" w:rsidP="003D2C31">
            <w:pPr>
              <w:jc w:val="center"/>
            </w:pPr>
            <w:r w:rsidRPr="00A7735F">
              <w:t>0</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DF" w14:textId="77777777" w:rsidR="006C3B39" w:rsidRDefault="006C3B39" w:rsidP="003D2C31">
            <w:pPr>
              <w:jc w:val="center"/>
            </w:pPr>
            <w:r w:rsidRPr="00A7735F">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E0" w14:textId="77777777" w:rsidR="006C3B39" w:rsidRDefault="006C3B39" w:rsidP="003D2C31">
            <w:pPr>
              <w:jc w:val="center"/>
            </w:pPr>
            <w:r w:rsidRPr="00A7735F">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E1" w14:textId="77777777" w:rsidR="006C3B39" w:rsidRDefault="006C3B39" w:rsidP="003D2C31">
            <w:pPr>
              <w:jc w:val="center"/>
            </w:pPr>
            <w:r w:rsidRPr="00A7735F">
              <w:t>0</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E2" w14:textId="77777777" w:rsidR="006C3B39" w:rsidRDefault="006C3B39" w:rsidP="003D2C31">
            <w:pPr>
              <w:jc w:val="center"/>
            </w:pPr>
            <w:r w:rsidRPr="00A7735F">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E3" w14:textId="77777777" w:rsidR="006C3B39" w:rsidRDefault="006C3B39" w:rsidP="003D2C31">
            <w:pPr>
              <w:jc w:val="cente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E4" w14:textId="77777777" w:rsidR="006C3B39" w:rsidRDefault="006C3B39" w:rsidP="003D2C31">
            <w:pPr>
              <w:jc w:val="center"/>
            </w:pP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E5" w14:textId="77777777" w:rsidR="006C3B39" w:rsidRDefault="006C3B39" w:rsidP="003D2C31">
            <w:pPr>
              <w:jc w:val="center"/>
            </w:pP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E6" w14:textId="77777777" w:rsidR="006C3B39" w:rsidRDefault="006C3B39" w:rsidP="003D2C31">
            <w:pPr>
              <w:jc w:val="center"/>
            </w:pPr>
          </w:p>
        </w:tc>
      </w:tr>
      <w:tr w:rsidR="006C3B39" w:rsidRPr="00FC6B31" w14:paraId="047D3BF8" w14:textId="77777777" w:rsidTr="003D2C31">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E8" w14:textId="77777777" w:rsidR="006C3B39" w:rsidRPr="00FC6B31" w:rsidRDefault="006C3B39" w:rsidP="003D2C31">
            <w:pPr>
              <w:spacing w:before="120"/>
              <w:jc w:val="center"/>
            </w:pPr>
            <w:r w:rsidRPr="00FC6B31">
              <w:t>7</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E9" w14:textId="77777777" w:rsidR="006C3B39" w:rsidRPr="00FC6B31" w:rsidRDefault="006C3B39" w:rsidP="003D2C31">
            <w:pPr>
              <w:spacing w:before="120"/>
            </w:pPr>
            <w:r w:rsidRPr="00FC6B31">
              <w:t>Nhân viên công nghệ thông tin</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EA" w14:textId="77777777" w:rsidR="006C3B39" w:rsidRDefault="006C3B39" w:rsidP="003D2C31">
            <w:pPr>
              <w:jc w:val="center"/>
            </w:pPr>
            <w:r w:rsidRPr="00A7735F">
              <w:t>0</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EB" w14:textId="77777777" w:rsidR="006C3B39" w:rsidRDefault="006C3B39" w:rsidP="003D2C31">
            <w:pPr>
              <w:jc w:val="center"/>
            </w:pPr>
            <w:r w:rsidRPr="00A7735F">
              <w:t>0</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EC" w14:textId="77777777" w:rsidR="006C3B39" w:rsidRDefault="006C3B39" w:rsidP="003D2C31">
            <w:pPr>
              <w:jc w:val="center"/>
            </w:pPr>
            <w:r w:rsidRPr="00A7735F">
              <w:t>0</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ED" w14:textId="77777777" w:rsidR="006C3B39" w:rsidRDefault="006C3B39" w:rsidP="003D2C31">
            <w:pPr>
              <w:jc w:val="center"/>
            </w:pPr>
            <w:r w:rsidRPr="00A7735F">
              <w:t>0</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EE" w14:textId="77777777" w:rsidR="006C3B39" w:rsidRDefault="006C3B39" w:rsidP="003D2C31">
            <w:pPr>
              <w:jc w:val="center"/>
            </w:pPr>
            <w:r w:rsidRPr="00A7735F">
              <w:t>0</w:t>
            </w:r>
          </w:p>
        </w:tc>
        <w:tc>
          <w:tcPr>
            <w:tcW w:w="21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EF" w14:textId="77777777" w:rsidR="006C3B39" w:rsidRDefault="006C3B39" w:rsidP="003D2C31">
            <w:pPr>
              <w:jc w:val="center"/>
            </w:pPr>
            <w:r w:rsidRPr="00A7735F">
              <w:t>0</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F0" w14:textId="77777777" w:rsidR="006C3B39" w:rsidRDefault="006C3B39" w:rsidP="003D2C31">
            <w:pPr>
              <w:jc w:val="center"/>
            </w:pPr>
            <w:r w:rsidRPr="00A7735F">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F1" w14:textId="77777777" w:rsidR="006C3B39" w:rsidRDefault="006C3B39" w:rsidP="003D2C31">
            <w:pPr>
              <w:jc w:val="center"/>
            </w:pPr>
            <w:r w:rsidRPr="00A7735F">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F2" w14:textId="77777777" w:rsidR="006C3B39" w:rsidRDefault="006C3B39" w:rsidP="003D2C31">
            <w:pPr>
              <w:jc w:val="center"/>
            </w:pPr>
            <w:r w:rsidRPr="00A7735F">
              <w:t>0</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F3" w14:textId="77777777" w:rsidR="006C3B39" w:rsidRDefault="006C3B39" w:rsidP="003D2C31">
            <w:pPr>
              <w:jc w:val="center"/>
            </w:pPr>
            <w:r w:rsidRPr="00A7735F">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F4" w14:textId="77777777" w:rsidR="006C3B39" w:rsidRDefault="006C3B39" w:rsidP="003D2C31">
            <w:pPr>
              <w:jc w:val="cente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F5" w14:textId="77777777" w:rsidR="006C3B39" w:rsidRDefault="006C3B39" w:rsidP="003D2C31">
            <w:pPr>
              <w:jc w:val="center"/>
            </w:pP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F6" w14:textId="77777777" w:rsidR="006C3B39" w:rsidRDefault="006C3B39" w:rsidP="003D2C31">
            <w:pPr>
              <w:jc w:val="center"/>
            </w:pP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F7" w14:textId="77777777" w:rsidR="006C3B39" w:rsidRDefault="006C3B39" w:rsidP="003D2C31">
            <w:pPr>
              <w:jc w:val="center"/>
            </w:pPr>
          </w:p>
        </w:tc>
      </w:tr>
      <w:tr w:rsidR="006C3B39" w:rsidRPr="00FC6B31" w14:paraId="047D3C09" w14:textId="77777777" w:rsidTr="003D2C31">
        <w:tblPrEx>
          <w:tblBorders>
            <w:top w:val="none" w:sz="0" w:space="0" w:color="auto"/>
            <w:bottom w:val="none" w:sz="0" w:space="0" w:color="auto"/>
            <w:insideH w:val="none" w:sz="0" w:space="0" w:color="auto"/>
            <w:insideV w:val="none" w:sz="0" w:space="0" w:color="auto"/>
          </w:tblBorders>
        </w:tblPrEx>
        <w:tc>
          <w:tcPr>
            <w:tcW w:w="2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F9" w14:textId="77777777" w:rsidR="006C3B39" w:rsidRPr="00FC6B31" w:rsidRDefault="006C3B39" w:rsidP="003D2C31">
            <w:pPr>
              <w:spacing w:before="120"/>
              <w:jc w:val="center"/>
            </w:pPr>
            <w:r w:rsidRPr="00FC6B31">
              <w:t>8</w:t>
            </w:r>
          </w:p>
        </w:tc>
        <w:tc>
          <w:tcPr>
            <w:tcW w:w="10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FA" w14:textId="77777777" w:rsidR="006C3B39" w:rsidRPr="00FC6B31" w:rsidRDefault="006C3B39" w:rsidP="003D2C31">
            <w:pPr>
              <w:spacing w:before="120"/>
            </w:pPr>
            <w:r w:rsidRPr="00FC6B31">
              <w:t>Nhân viên hỗ trợ giáo dục người khuyết tật</w:t>
            </w:r>
          </w:p>
        </w:tc>
        <w:tc>
          <w:tcPr>
            <w:tcW w:w="2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FB" w14:textId="77777777" w:rsidR="006C3B39" w:rsidRDefault="006C3B39" w:rsidP="003D2C31">
            <w:pPr>
              <w:jc w:val="center"/>
            </w:pPr>
            <w:r w:rsidRPr="00A7735F">
              <w:t>0</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FC" w14:textId="77777777" w:rsidR="006C3B39" w:rsidRDefault="006C3B39" w:rsidP="003D2C31">
            <w:pPr>
              <w:jc w:val="center"/>
            </w:pPr>
            <w:r w:rsidRPr="00A7735F">
              <w:t>0</w:t>
            </w:r>
          </w:p>
        </w:tc>
        <w:tc>
          <w:tcPr>
            <w:tcW w:w="2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FD" w14:textId="77777777" w:rsidR="006C3B39" w:rsidRDefault="006C3B39" w:rsidP="003D2C31">
            <w:pPr>
              <w:jc w:val="center"/>
            </w:pPr>
            <w:r w:rsidRPr="00A7735F">
              <w:t>0</w:t>
            </w:r>
          </w:p>
        </w:tc>
        <w:tc>
          <w:tcPr>
            <w:tcW w:w="1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FE" w14:textId="77777777" w:rsidR="006C3B39" w:rsidRDefault="006C3B39" w:rsidP="003D2C31">
            <w:pPr>
              <w:jc w:val="center"/>
            </w:pPr>
            <w:r w:rsidRPr="00A7735F">
              <w:t>0</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BFF" w14:textId="77777777" w:rsidR="006C3B39" w:rsidRDefault="006C3B39" w:rsidP="003D2C31">
            <w:pPr>
              <w:jc w:val="center"/>
            </w:pPr>
            <w:r w:rsidRPr="00A7735F">
              <w:t>0</w:t>
            </w:r>
          </w:p>
        </w:tc>
        <w:tc>
          <w:tcPr>
            <w:tcW w:w="216"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C00" w14:textId="77777777" w:rsidR="006C3B39" w:rsidRDefault="006C3B39" w:rsidP="003D2C31">
            <w:pPr>
              <w:jc w:val="center"/>
            </w:pPr>
            <w:r w:rsidRPr="00A7735F">
              <w:t>0</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C01" w14:textId="77777777" w:rsidR="006C3B39" w:rsidRDefault="006C3B39" w:rsidP="003D2C31">
            <w:pPr>
              <w:jc w:val="center"/>
            </w:pPr>
            <w:r w:rsidRPr="00A7735F">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C02" w14:textId="77777777" w:rsidR="006C3B39" w:rsidRDefault="006C3B39" w:rsidP="003D2C31">
            <w:pPr>
              <w:jc w:val="center"/>
            </w:pPr>
            <w:r w:rsidRPr="00A7735F">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C03" w14:textId="77777777" w:rsidR="006C3B39" w:rsidRDefault="006C3B39" w:rsidP="003D2C31">
            <w:pPr>
              <w:jc w:val="center"/>
            </w:pPr>
            <w:r w:rsidRPr="00A7735F">
              <w:t>0</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C04" w14:textId="77777777" w:rsidR="006C3B39" w:rsidRDefault="006C3B39" w:rsidP="003D2C31">
            <w:pPr>
              <w:jc w:val="center"/>
            </w:pPr>
            <w:r w:rsidRPr="00A7735F">
              <w:t>0</w:t>
            </w:r>
          </w:p>
        </w:tc>
        <w:tc>
          <w:tcPr>
            <w:tcW w:w="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C05" w14:textId="77777777" w:rsidR="006C3B39" w:rsidRDefault="006C3B39" w:rsidP="003D2C31">
            <w:pPr>
              <w:jc w:val="center"/>
            </w:pPr>
          </w:p>
        </w:tc>
        <w:tc>
          <w:tcPr>
            <w:tcW w:w="2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C06" w14:textId="77777777" w:rsidR="006C3B39" w:rsidRDefault="006C3B39" w:rsidP="003D2C31">
            <w:pPr>
              <w:jc w:val="center"/>
            </w:pP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C07" w14:textId="77777777" w:rsidR="006C3B39" w:rsidRDefault="006C3B39" w:rsidP="003D2C31">
            <w:pPr>
              <w:jc w:val="center"/>
            </w:pPr>
          </w:p>
        </w:tc>
        <w:tc>
          <w:tcPr>
            <w:tcW w:w="2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D3C08" w14:textId="77777777" w:rsidR="006C3B39" w:rsidRDefault="006C3B39" w:rsidP="003D2C31">
            <w:pPr>
              <w:jc w:val="center"/>
            </w:pPr>
          </w:p>
        </w:tc>
      </w:tr>
      <w:tr w:rsidR="006C3B39" w:rsidRPr="00FC6B31" w14:paraId="047D3C0C" w14:textId="77777777" w:rsidTr="00902C8B">
        <w:tc>
          <w:tcPr>
            <w:tcW w:w="2494" w:type="pct"/>
            <w:gridSpan w:val="8"/>
            <w:tcBorders>
              <w:top w:val="nil"/>
              <w:left w:val="nil"/>
              <w:bottom w:val="nil"/>
              <w:right w:val="nil"/>
              <w:tl2br w:val="nil"/>
              <w:tr2bl w:val="nil"/>
            </w:tcBorders>
            <w:shd w:val="clear" w:color="auto" w:fill="auto"/>
            <w:tcMar>
              <w:top w:w="0" w:type="dxa"/>
              <w:left w:w="0" w:type="dxa"/>
              <w:bottom w:w="0" w:type="dxa"/>
              <w:right w:w="0" w:type="dxa"/>
            </w:tcMar>
          </w:tcPr>
          <w:p w14:paraId="047D3C0A" w14:textId="77777777" w:rsidR="006C3B39" w:rsidRPr="00FC6B31" w:rsidRDefault="006C3B39" w:rsidP="003D2C31">
            <w:pPr>
              <w:spacing w:before="120"/>
            </w:pPr>
            <w:r w:rsidRPr="00FC6B31">
              <w:t> </w:t>
            </w:r>
            <w:r w:rsidRPr="00FC6B31">
              <w:rPr>
                <w:lang w:val="vi-VN"/>
              </w:rPr>
              <w:t> </w:t>
            </w:r>
          </w:p>
        </w:tc>
        <w:tc>
          <w:tcPr>
            <w:tcW w:w="2495" w:type="pct"/>
            <w:gridSpan w:val="9"/>
            <w:tcBorders>
              <w:top w:val="nil"/>
              <w:left w:val="nil"/>
              <w:bottom w:val="nil"/>
              <w:right w:val="nil"/>
              <w:tl2br w:val="nil"/>
              <w:tr2bl w:val="nil"/>
            </w:tcBorders>
            <w:shd w:val="clear" w:color="auto" w:fill="auto"/>
            <w:tcMar>
              <w:top w:w="0" w:type="dxa"/>
              <w:left w:w="0" w:type="dxa"/>
              <w:bottom w:w="0" w:type="dxa"/>
              <w:right w:w="0" w:type="dxa"/>
            </w:tcMar>
          </w:tcPr>
          <w:p w14:paraId="047D3C0B" w14:textId="77777777" w:rsidR="006C3B39" w:rsidRPr="00FC6B31" w:rsidRDefault="003373EA" w:rsidP="003D2C31">
            <w:pPr>
              <w:spacing w:before="120"/>
              <w:jc w:val="center"/>
            </w:pPr>
            <w:r w:rsidRPr="00C47AB3">
              <w:rPr>
                <w:i/>
              </w:rPr>
              <w:t>Mường Luân</w:t>
            </w:r>
            <w:r w:rsidRPr="00C47AB3">
              <w:rPr>
                <w:i/>
                <w:lang w:val="vi-VN"/>
              </w:rPr>
              <w:t xml:space="preserve">, ngày </w:t>
            </w:r>
            <w:r w:rsidRPr="00C47AB3">
              <w:rPr>
                <w:i/>
              </w:rPr>
              <w:t xml:space="preserve">20 </w:t>
            </w:r>
            <w:r w:rsidRPr="00C47AB3">
              <w:rPr>
                <w:i/>
                <w:lang w:val="vi-VN"/>
              </w:rPr>
              <w:t xml:space="preserve">tháng </w:t>
            </w:r>
            <w:r w:rsidRPr="00C47AB3">
              <w:rPr>
                <w:i/>
              </w:rPr>
              <w:t xml:space="preserve">10  </w:t>
            </w:r>
            <w:r w:rsidRPr="00C47AB3">
              <w:rPr>
                <w:i/>
                <w:lang w:val="vi-VN"/>
              </w:rPr>
              <w:t>năm</w:t>
            </w:r>
            <w:r w:rsidRPr="00C47AB3">
              <w:rPr>
                <w:i/>
              </w:rPr>
              <w:t xml:space="preserve"> 2023</w:t>
            </w:r>
            <w:r w:rsidRPr="00C47AB3">
              <w:rPr>
                <w:i/>
              </w:rPr>
              <w:br/>
            </w:r>
            <w:r w:rsidRPr="00FC6B31">
              <w:rPr>
                <w:lang w:val="vi-VN"/>
              </w:rPr>
              <w:t>Thủ trưởng đơn vị</w:t>
            </w:r>
            <w:r w:rsidRPr="00FC6B31">
              <w:br/>
            </w:r>
            <w:r w:rsidRPr="00FC6B31">
              <w:rPr>
                <w:lang w:val="vi-VN"/>
              </w:rPr>
              <w:t>(Ký tên và đóng dấu)</w:t>
            </w:r>
          </w:p>
        </w:tc>
      </w:tr>
    </w:tbl>
    <w:p w14:paraId="047D3C0D" w14:textId="77777777" w:rsidR="006C3B39" w:rsidRDefault="006C3B39" w:rsidP="00902C8B"/>
    <w:sectPr w:rsidR="006C3B39" w:rsidSect="00771469">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 w15:restartNumberingAfterBreak="0">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8" w15:restartNumberingAfterBreak="0">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9" w15:restartNumberingAfterBreak="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0" w15:restartNumberingAfterBreak="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1" w15:restartNumberingAfterBreak="0">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2"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4" w15:restartNumberingAfterBreak="0">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6" w15:restartNumberingAfterBreak="0">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7" w15:restartNumberingAfterBreak="0">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8" w15:restartNumberingAfterBreak="0">
    <w:nsid w:val="00000025"/>
    <w:multiLevelType w:val="multilevel"/>
    <w:tmpl w:val="00000024"/>
    <w:lvl w:ilvl="0">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9" w15:restartNumberingAfterBreak="0">
    <w:nsid w:val="00000027"/>
    <w:multiLevelType w:val="multilevel"/>
    <w:tmpl w:val="00000026"/>
    <w:lvl w:ilvl="0">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0" w15:restartNumberingAfterBreak="0">
    <w:nsid w:val="00000029"/>
    <w:multiLevelType w:val="multilevel"/>
    <w:tmpl w:val="00000028"/>
    <w:lvl w:ilvl="0">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1" w15:restartNumberingAfterBreak="0">
    <w:nsid w:val="0000002B"/>
    <w:multiLevelType w:val="multilevel"/>
    <w:tmpl w:val="0000002A"/>
    <w:lvl w:ilvl="0">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2"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3"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4"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5" w15:restartNumberingAfterBreak="0">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6" w15:restartNumberingAfterBreak="0">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7" w15:restartNumberingAfterBreak="0">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8" w15:restartNumberingAfterBreak="0">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9"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0" w15:restartNumberingAfterBreak="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1" w15:restartNumberingAfterBreak="0">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2" w15:restartNumberingAfterBreak="0">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3" w15:restartNumberingAfterBreak="0">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4" w15:restartNumberingAfterBreak="0">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5"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6" w15:restartNumberingAfterBreak="0">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7" w15:restartNumberingAfterBreak="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8" w15:restartNumberingAfterBreak="0">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9" w15:restartNumberingAfterBreak="0">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0" w15:restartNumberingAfterBreak="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1" w15:restartNumberingAfterBreak="0">
    <w:nsid w:val="05914872"/>
    <w:multiLevelType w:val="hybridMultilevel"/>
    <w:tmpl w:val="D7BAA52E"/>
    <w:lvl w:ilvl="0" w:tplc="D514E34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AD7411"/>
    <w:multiLevelType w:val="hybridMultilevel"/>
    <w:tmpl w:val="F5F417B2"/>
    <w:lvl w:ilvl="0" w:tplc="2934078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952165">
    <w:abstractNumId w:val="0"/>
  </w:num>
  <w:num w:numId="2" w16cid:durableId="266893249">
    <w:abstractNumId w:val="1"/>
  </w:num>
  <w:num w:numId="3" w16cid:durableId="881215408">
    <w:abstractNumId w:val="2"/>
  </w:num>
  <w:num w:numId="4" w16cid:durableId="1742867938">
    <w:abstractNumId w:val="3"/>
  </w:num>
  <w:num w:numId="5" w16cid:durableId="391393500">
    <w:abstractNumId w:val="4"/>
  </w:num>
  <w:num w:numId="6" w16cid:durableId="82384636">
    <w:abstractNumId w:val="5"/>
  </w:num>
  <w:num w:numId="7" w16cid:durableId="759562432">
    <w:abstractNumId w:val="6"/>
  </w:num>
  <w:num w:numId="8" w16cid:durableId="1638030687">
    <w:abstractNumId w:val="7"/>
  </w:num>
  <w:num w:numId="9" w16cid:durableId="321782921">
    <w:abstractNumId w:val="8"/>
  </w:num>
  <w:num w:numId="10" w16cid:durableId="1728718069">
    <w:abstractNumId w:val="9"/>
  </w:num>
  <w:num w:numId="11" w16cid:durableId="1789200961">
    <w:abstractNumId w:val="10"/>
  </w:num>
  <w:num w:numId="12" w16cid:durableId="962082280">
    <w:abstractNumId w:val="11"/>
  </w:num>
  <w:num w:numId="13" w16cid:durableId="1151865595">
    <w:abstractNumId w:val="12"/>
  </w:num>
  <w:num w:numId="14" w16cid:durableId="1661275126">
    <w:abstractNumId w:val="13"/>
  </w:num>
  <w:num w:numId="15" w16cid:durableId="1054355916">
    <w:abstractNumId w:val="14"/>
  </w:num>
  <w:num w:numId="16" w16cid:durableId="1429544562">
    <w:abstractNumId w:val="15"/>
  </w:num>
  <w:num w:numId="17" w16cid:durableId="1947542642">
    <w:abstractNumId w:val="16"/>
  </w:num>
  <w:num w:numId="18" w16cid:durableId="1530214516">
    <w:abstractNumId w:val="17"/>
  </w:num>
  <w:num w:numId="19" w16cid:durableId="1406756808">
    <w:abstractNumId w:val="18"/>
  </w:num>
  <w:num w:numId="20" w16cid:durableId="738871266">
    <w:abstractNumId w:val="19"/>
  </w:num>
  <w:num w:numId="21" w16cid:durableId="1975745113">
    <w:abstractNumId w:val="20"/>
  </w:num>
  <w:num w:numId="22" w16cid:durableId="1961376283">
    <w:abstractNumId w:val="21"/>
  </w:num>
  <w:num w:numId="23" w16cid:durableId="1609040274">
    <w:abstractNumId w:val="22"/>
  </w:num>
  <w:num w:numId="24" w16cid:durableId="46799784">
    <w:abstractNumId w:val="23"/>
  </w:num>
  <w:num w:numId="25" w16cid:durableId="1805191138">
    <w:abstractNumId w:val="24"/>
  </w:num>
  <w:num w:numId="26" w16cid:durableId="1575048358">
    <w:abstractNumId w:val="25"/>
  </w:num>
  <w:num w:numId="27" w16cid:durableId="1272979959">
    <w:abstractNumId w:val="26"/>
  </w:num>
  <w:num w:numId="28" w16cid:durableId="141505818">
    <w:abstractNumId w:val="27"/>
  </w:num>
  <w:num w:numId="29" w16cid:durableId="953093155">
    <w:abstractNumId w:val="28"/>
  </w:num>
  <w:num w:numId="30" w16cid:durableId="1581401728">
    <w:abstractNumId w:val="29"/>
  </w:num>
  <w:num w:numId="31" w16cid:durableId="643319697">
    <w:abstractNumId w:val="30"/>
  </w:num>
  <w:num w:numId="32" w16cid:durableId="1447237638">
    <w:abstractNumId w:val="31"/>
  </w:num>
  <w:num w:numId="33" w16cid:durableId="562838809">
    <w:abstractNumId w:val="32"/>
  </w:num>
  <w:num w:numId="34" w16cid:durableId="226459211">
    <w:abstractNumId w:val="33"/>
  </w:num>
  <w:num w:numId="35" w16cid:durableId="629282641">
    <w:abstractNumId w:val="34"/>
  </w:num>
  <w:num w:numId="36" w16cid:durableId="176316455">
    <w:abstractNumId w:val="35"/>
  </w:num>
  <w:num w:numId="37" w16cid:durableId="1583835666">
    <w:abstractNumId w:val="36"/>
  </w:num>
  <w:num w:numId="38" w16cid:durableId="56246412">
    <w:abstractNumId w:val="37"/>
  </w:num>
  <w:num w:numId="39" w16cid:durableId="1411586000">
    <w:abstractNumId w:val="38"/>
  </w:num>
  <w:num w:numId="40" w16cid:durableId="1710643066">
    <w:abstractNumId w:val="39"/>
  </w:num>
  <w:num w:numId="41" w16cid:durableId="1284380557">
    <w:abstractNumId w:val="40"/>
  </w:num>
  <w:num w:numId="42" w16cid:durableId="1734543438">
    <w:abstractNumId w:val="41"/>
  </w:num>
  <w:num w:numId="43" w16cid:durableId="47199086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09F"/>
    <w:rsid w:val="000139FB"/>
    <w:rsid w:val="00022426"/>
    <w:rsid w:val="000576C0"/>
    <w:rsid w:val="00084A55"/>
    <w:rsid w:val="0009209F"/>
    <w:rsid w:val="000E57E2"/>
    <w:rsid w:val="00105225"/>
    <w:rsid w:val="00105AF5"/>
    <w:rsid w:val="00113F51"/>
    <w:rsid w:val="001162BF"/>
    <w:rsid w:val="001B4740"/>
    <w:rsid w:val="001B6F11"/>
    <w:rsid w:val="001B7093"/>
    <w:rsid w:val="002245CD"/>
    <w:rsid w:val="002255F8"/>
    <w:rsid w:val="002355B2"/>
    <w:rsid w:val="00267197"/>
    <w:rsid w:val="00274720"/>
    <w:rsid w:val="002823F6"/>
    <w:rsid w:val="002A1DF8"/>
    <w:rsid w:val="002C37E2"/>
    <w:rsid w:val="003373EA"/>
    <w:rsid w:val="00351933"/>
    <w:rsid w:val="00367D17"/>
    <w:rsid w:val="003719D5"/>
    <w:rsid w:val="003720D9"/>
    <w:rsid w:val="003A6A5A"/>
    <w:rsid w:val="003C424F"/>
    <w:rsid w:val="003D2C31"/>
    <w:rsid w:val="003E44FC"/>
    <w:rsid w:val="00451901"/>
    <w:rsid w:val="00475E74"/>
    <w:rsid w:val="00477DA2"/>
    <w:rsid w:val="004B1A57"/>
    <w:rsid w:val="004D5C4A"/>
    <w:rsid w:val="00553E72"/>
    <w:rsid w:val="005B223F"/>
    <w:rsid w:val="00611376"/>
    <w:rsid w:val="00634ADA"/>
    <w:rsid w:val="00645BC2"/>
    <w:rsid w:val="006504F7"/>
    <w:rsid w:val="006539D2"/>
    <w:rsid w:val="00677C6E"/>
    <w:rsid w:val="00682FEB"/>
    <w:rsid w:val="006950E8"/>
    <w:rsid w:val="006B3204"/>
    <w:rsid w:val="006C3B39"/>
    <w:rsid w:val="006D2FDE"/>
    <w:rsid w:val="006F32C5"/>
    <w:rsid w:val="00771469"/>
    <w:rsid w:val="007A7F3A"/>
    <w:rsid w:val="007D524F"/>
    <w:rsid w:val="007F64FB"/>
    <w:rsid w:val="008202F5"/>
    <w:rsid w:val="008564BF"/>
    <w:rsid w:val="00884EB0"/>
    <w:rsid w:val="008A7952"/>
    <w:rsid w:val="008F594A"/>
    <w:rsid w:val="0090297F"/>
    <w:rsid w:val="00902C8B"/>
    <w:rsid w:val="0095689C"/>
    <w:rsid w:val="00990EA2"/>
    <w:rsid w:val="009B3CAD"/>
    <w:rsid w:val="00A362CC"/>
    <w:rsid w:val="00A8349B"/>
    <w:rsid w:val="00AB237E"/>
    <w:rsid w:val="00AB2B66"/>
    <w:rsid w:val="00AB392C"/>
    <w:rsid w:val="00AD1279"/>
    <w:rsid w:val="00B12050"/>
    <w:rsid w:val="00B3176C"/>
    <w:rsid w:val="00B41C0D"/>
    <w:rsid w:val="00B45482"/>
    <w:rsid w:val="00B73BC1"/>
    <w:rsid w:val="00B77418"/>
    <w:rsid w:val="00BA5571"/>
    <w:rsid w:val="00BC6FD4"/>
    <w:rsid w:val="00BE3487"/>
    <w:rsid w:val="00BF1C83"/>
    <w:rsid w:val="00C07F8B"/>
    <w:rsid w:val="00C43760"/>
    <w:rsid w:val="00C47AB3"/>
    <w:rsid w:val="00C75289"/>
    <w:rsid w:val="00C87359"/>
    <w:rsid w:val="00CD6386"/>
    <w:rsid w:val="00D104CD"/>
    <w:rsid w:val="00E76364"/>
    <w:rsid w:val="00E93723"/>
    <w:rsid w:val="00E96DD9"/>
    <w:rsid w:val="00EA19AA"/>
    <w:rsid w:val="00F6665F"/>
    <w:rsid w:val="00FC6B31"/>
    <w:rsid w:val="00FC7268"/>
    <w:rsid w:val="00FD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3491"/>
  <w15:docId w15:val="{78AD9CAD-501A-4A73-BBC6-A57F78B1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0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209F"/>
    <w:pPr>
      <w:tabs>
        <w:tab w:val="center" w:pos="4320"/>
        <w:tab w:val="right" w:pos="8640"/>
      </w:tabs>
    </w:pPr>
  </w:style>
  <w:style w:type="character" w:customStyle="1" w:styleId="HeaderChar">
    <w:name w:val="Header Char"/>
    <w:basedOn w:val="DefaultParagraphFont"/>
    <w:link w:val="Header"/>
    <w:rsid w:val="0009209F"/>
    <w:rPr>
      <w:rFonts w:ascii="Times New Roman" w:eastAsia="Times New Roman" w:hAnsi="Times New Roman" w:cs="Times New Roman"/>
      <w:sz w:val="24"/>
      <w:szCs w:val="24"/>
    </w:rPr>
  </w:style>
  <w:style w:type="paragraph" w:styleId="Footer">
    <w:name w:val="footer"/>
    <w:basedOn w:val="Normal"/>
    <w:link w:val="FooterChar"/>
    <w:rsid w:val="0009209F"/>
    <w:pPr>
      <w:tabs>
        <w:tab w:val="center" w:pos="4320"/>
        <w:tab w:val="right" w:pos="8640"/>
      </w:tabs>
    </w:pPr>
  </w:style>
  <w:style w:type="character" w:customStyle="1" w:styleId="FooterChar">
    <w:name w:val="Footer Char"/>
    <w:basedOn w:val="DefaultParagraphFont"/>
    <w:link w:val="Footer"/>
    <w:rsid w:val="0009209F"/>
    <w:rPr>
      <w:rFonts w:ascii="Times New Roman" w:eastAsia="Times New Roman" w:hAnsi="Times New Roman" w:cs="Times New Roman"/>
      <w:sz w:val="24"/>
      <w:szCs w:val="24"/>
    </w:rPr>
  </w:style>
  <w:style w:type="paragraph" w:styleId="NormalWeb">
    <w:name w:val="Normal (Web)"/>
    <w:basedOn w:val="Normal"/>
    <w:uiPriority w:val="99"/>
    <w:unhideWhenUsed/>
    <w:rsid w:val="0009209F"/>
    <w:pPr>
      <w:spacing w:before="100" w:beforeAutospacing="1" w:after="100" w:afterAutospacing="1"/>
    </w:pPr>
  </w:style>
  <w:style w:type="numbering" w:customStyle="1" w:styleId="NoList1">
    <w:name w:val="No List1"/>
    <w:next w:val="NoList"/>
    <w:semiHidden/>
    <w:unhideWhenUsed/>
    <w:rsid w:val="0009209F"/>
  </w:style>
  <w:style w:type="character" w:styleId="Hyperlink">
    <w:name w:val="Hyperlink"/>
    <w:basedOn w:val="DefaultParagraphFont"/>
    <w:rsid w:val="0009209F"/>
    <w:rPr>
      <w:color w:val="0066CC"/>
      <w:u w:val="single"/>
    </w:rPr>
  </w:style>
  <w:style w:type="character" w:customStyle="1" w:styleId="Bodytext">
    <w:name w:val="Body text_"/>
    <w:basedOn w:val="DefaultParagraphFont"/>
    <w:link w:val="Bodytext1"/>
    <w:rsid w:val="0009209F"/>
    <w:rPr>
      <w:spacing w:val="3"/>
      <w:shd w:val="clear" w:color="auto" w:fill="FFFFFF"/>
    </w:rPr>
  </w:style>
  <w:style w:type="character" w:customStyle="1" w:styleId="Bodytext2">
    <w:name w:val="Body text (2)_"/>
    <w:basedOn w:val="DefaultParagraphFont"/>
    <w:link w:val="Bodytext20"/>
    <w:rsid w:val="0009209F"/>
    <w:rPr>
      <w:i/>
      <w:iCs/>
      <w:spacing w:val="1"/>
      <w:shd w:val="clear" w:color="auto" w:fill="FFFFFF"/>
    </w:rPr>
  </w:style>
  <w:style w:type="character" w:customStyle="1" w:styleId="Bodytext2NotItalic">
    <w:name w:val="Body text (2) + Not Italic"/>
    <w:aliases w:val="Spacing 0 pt,Body text (4) + Italic,Body text (3) + Not Italic"/>
    <w:basedOn w:val="Bodytext2"/>
    <w:rsid w:val="0009209F"/>
    <w:rPr>
      <w:i/>
      <w:iCs/>
      <w:spacing w:val="1"/>
      <w:shd w:val="clear" w:color="auto" w:fill="FFFFFF"/>
    </w:rPr>
  </w:style>
  <w:style w:type="character" w:customStyle="1" w:styleId="Bodytext4pt">
    <w:name w:val="Body text + 4 pt"/>
    <w:aliases w:val="Spacing 0 pt45,Scale 150%"/>
    <w:basedOn w:val="Bodytext"/>
    <w:rsid w:val="0009209F"/>
    <w:rPr>
      <w:spacing w:val="0"/>
      <w:sz w:val="8"/>
      <w:szCs w:val="8"/>
      <w:shd w:val="clear" w:color="auto" w:fill="FFFFFF"/>
    </w:rPr>
  </w:style>
  <w:style w:type="character" w:customStyle="1" w:styleId="Bodytext4pt3">
    <w:name w:val="Body text + 4 pt3"/>
    <w:aliases w:val="Italic,Spacing 0 pt44,Body text + Consolas,4 pt1,Body text (3) + 12.5 pt,Body text (6) + 12 pt"/>
    <w:basedOn w:val="Bodytext"/>
    <w:rsid w:val="0009209F"/>
    <w:rPr>
      <w:i/>
      <w:iCs/>
      <w:noProof/>
      <w:spacing w:val="0"/>
      <w:sz w:val="8"/>
      <w:szCs w:val="8"/>
      <w:shd w:val="clear" w:color="auto" w:fill="FFFFFF"/>
    </w:rPr>
  </w:style>
  <w:style w:type="character" w:customStyle="1" w:styleId="Bodytext3">
    <w:name w:val="Body text (3)_"/>
    <w:basedOn w:val="DefaultParagraphFont"/>
    <w:link w:val="Bodytext30"/>
    <w:rsid w:val="0009209F"/>
    <w:rPr>
      <w:b/>
      <w:bCs/>
      <w:spacing w:val="8"/>
      <w:sz w:val="21"/>
      <w:szCs w:val="21"/>
      <w:shd w:val="clear" w:color="auto" w:fill="FFFFFF"/>
    </w:rPr>
  </w:style>
  <w:style w:type="character" w:customStyle="1" w:styleId="Headerorfooter2">
    <w:name w:val="Header or footer (2)_"/>
    <w:basedOn w:val="DefaultParagraphFont"/>
    <w:link w:val="Headerorfooter20"/>
    <w:rsid w:val="0009209F"/>
    <w:rPr>
      <w:spacing w:val="6"/>
      <w:sz w:val="19"/>
      <w:szCs w:val="19"/>
      <w:shd w:val="clear" w:color="auto" w:fill="FFFFFF"/>
    </w:rPr>
  </w:style>
  <w:style w:type="character" w:customStyle="1" w:styleId="Bodytext3SmallCaps">
    <w:name w:val="Body text (3) + Small Caps"/>
    <w:basedOn w:val="Bodytext3"/>
    <w:rsid w:val="0009209F"/>
    <w:rPr>
      <w:b/>
      <w:bCs/>
      <w:smallCaps/>
      <w:spacing w:val="8"/>
      <w:sz w:val="21"/>
      <w:szCs w:val="21"/>
      <w:shd w:val="clear" w:color="auto" w:fill="FFFFFF"/>
    </w:rPr>
  </w:style>
  <w:style w:type="character" w:customStyle="1" w:styleId="BodytextItalic">
    <w:name w:val="Body text + Italic"/>
    <w:aliases w:val="Spacing 0 pt43"/>
    <w:basedOn w:val="Bodytext"/>
    <w:rsid w:val="0009209F"/>
    <w:rPr>
      <w:i/>
      <w:iCs/>
      <w:spacing w:val="1"/>
      <w:shd w:val="clear" w:color="auto" w:fill="FFFFFF"/>
    </w:rPr>
  </w:style>
  <w:style w:type="character" w:customStyle="1" w:styleId="Bodytext14pt">
    <w:name w:val="Body text + 14 pt"/>
    <w:aliases w:val="Bold,Spacing 0 pt42,Body text (3) + Arial"/>
    <w:basedOn w:val="Bodytext"/>
    <w:rsid w:val="0009209F"/>
    <w:rPr>
      <w:b/>
      <w:bCs/>
      <w:spacing w:val="-2"/>
      <w:sz w:val="28"/>
      <w:szCs w:val="28"/>
      <w:shd w:val="clear" w:color="auto" w:fill="FFFFFF"/>
    </w:rPr>
  </w:style>
  <w:style w:type="character" w:customStyle="1" w:styleId="Bodytext4">
    <w:name w:val="Body text (4)_"/>
    <w:basedOn w:val="DefaultParagraphFont"/>
    <w:link w:val="Bodytext40"/>
    <w:rsid w:val="0009209F"/>
    <w:rPr>
      <w:i/>
      <w:iCs/>
      <w:spacing w:val="1"/>
      <w:sz w:val="18"/>
      <w:szCs w:val="18"/>
      <w:shd w:val="clear" w:color="auto" w:fill="FFFFFF"/>
    </w:rPr>
  </w:style>
  <w:style w:type="character" w:customStyle="1" w:styleId="Bodytext5">
    <w:name w:val="Body text (5)_"/>
    <w:basedOn w:val="DefaultParagraphFont"/>
    <w:link w:val="Bodytext50"/>
    <w:rsid w:val="0009209F"/>
    <w:rPr>
      <w:spacing w:val="4"/>
      <w:sz w:val="18"/>
      <w:szCs w:val="18"/>
      <w:shd w:val="clear" w:color="auto" w:fill="FFFFFF"/>
    </w:rPr>
  </w:style>
  <w:style w:type="character" w:customStyle="1" w:styleId="Bodytext5Italic">
    <w:name w:val="Body text (5) + Italic"/>
    <w:aliases w:val="Spacing 0 pt41"/>
    <w:basedOn w:val="Bodytext5"/>
    <w:rsid w:val="0009209F"/>
    <w:rPr>
      <w:i/>
      <w:iCs/>
      <w:noProof/>
      <w:spacing w:val="1"/>
      <w:sz w:val="18"/>
      <w:szCs w:val="18"/>
      <w:shd w:val="clear" w:color="auto" w:fill="FFFFFF"/>
    </w:rPr>
  </w:style>
  <w:style w:type="character" w:customStyle="1" w:styleId="Picturecaption">
    <w:name w:val="Picture caption_"/>
    <w:basedOn w:val="DefaultParagraphFont"/>
    <w:link w:val="Picturecaption0"/>
    <w:rsid w:val="0009209F"/>
    <w:rPr>
      <w:b/>
      <w:bCs/>
      <w:spacing w:val="8"/>
      <w:sz w:val="21"/>
      <w:szCs w:val="21"/>
      <w:shd w:val="clear" w:color="auto" w:fill="FFFFFF"/>
    </w:rPr>
  </w:style>
  <w:style w:type="character" w:customStyle="1" w:styleId="BodyText10">
    <w:name w:val="Body Text1"/>
    <w:basedOn w:val="Bodytext"/>
    <w:rsid w:val="0009209F"/>
    <w:rPr>
      <w:spacing w:val="3"/>
      <w:shd w:val="clear" w:color="auto" w:fill="FFFFFF"/>
    </w:rPr>
  </w:style>
  <w:style w:type="character" w:customStyle="1" w:styleId="Bodytext4pt2">
    <w:name w:val="Body text + 4 pt2"/>
    <w:aliases w:val="Spacing 0 pt40"/>
    <w:basedOn w:val="Bodytext"/>
    <w:rsid w:val="0009209F"/>
    <w:rPr>
      <w:spacing w:val="0"/>
      <w:sz w:val="8"/>
      <w:szCs w:val="8"/>
      <w:shd w:val="clear" w:color="auto" w:fill="FFFFFF"/>
    </w:rPr>
  </w:style>
  <w:style w:type="character" w:customStyle="1" w:styleId="Heading3">
    <w:name w:val="Heading #3_"/>
    <w:basedOn w:val="DefaultParagraphFont"/>
    <w:link w:val="Heading30"/>
    <w:rsid w:val="0009209F"/>
    <w:rPr>
      <w:spacing w:val="3"/>
      <w:shd w:val="clear" w:color="auto" w:fill="FFFFFF"/>
    </w:rPr>
  </w:style>
  <w:style w:type="character" w:customStyle="1" w:styleId="Headerorfooter">
    <w:name w:val="Header or footer_"/>
    <w:basedOn w:val="DefaultParagraphFont"/>
    <w:link w:val="Headerorfooter0"/>
    <w:rsid w:val="0009209F"/>
    <w:rPr>
      <w:spacing w:val="6"/>
      <w:sz w:val="14"/>
      <w:szCs w:val="14"/>
      <w:shd w:val="clear" w:color="auto" w:fill="FFFFFF"/>
    </w:rPr>
  </w:style>
  <w:style w:type="character" w:customStyle="1" w:styleId="HeaderorfooterSpacing0pt">
    <w:name w:val="Header or footer + Spacing 0 pt"/>
    <w:basedOn w:val="Headerorfooter"/>
    <w:rsid w:val="0009209F"/>
    <w:rPr>
      <w:noProof/>
      <w:spacing w:val="0"/>
      <w:sz w:val="14"/>
      <w:szCs w:val="14"/>
      <w:shd w:val="clear" w:color="auto" w:fill="FFFFFF"/>
    </w:rPr>
  </w:style>
  <w:style w:type="character" w:customStyle="1" w:styleId="Tableofcontents">
    <w:name w:val="Table of contents_"/>
    <w:basedOn w:val="DefaultParagraphFont"/>
    <w:link w:val="Tableofcontents0"/>
    <w:rsid w:val="0009209F"/>
    <w:rPr>
      <w:spacing w:val="3"/>
      <w:shd w:val="clear" w:color="auto" w:fill="FFFFFF"/>
    </w:rPr>
  </w:style>
  <w:style w:type="character" w:customStyle="1" w:styleId="Tableofcontents2">
    <w:name w:val="Table of contents (2)_"/>
    <w:basedOn w:val="DefaultParagraphFont"/>
    <w:link w:val="Tableofcontents20"/>
    <w:rsid w:val="0009209F"/>
    <w:rPr>
      <w:i/>
      <w:iCs/>
      <w:spacing w:val="1"/>
      <w:shd w:val="clear" w:color="auto" w:fill="FFFFFF"/>
    </w:rPr>
  </w:style>
  <w:style w:type="character" w:customStyle="1" w:styleId="Tableofcontents2NotItalic">
    <w:name w:val="Table of contents (2) + Not Italic"/>
    <w:aliases w:val="Spacing 0 pt39"/>
    <w:basedOn w:val="Tableofcontents2"/>
    <w:rsid w:val="0009209F"/>
    <w:rPr>
      <w:i/>
      <w:iCs/>
      <w:noProof/>
      <w:spacing w:val="3"/>
      <w:shd w:val="clear" w:color="auto" w:fill="FFFFFF"/>
    </w:rPr>
  </w:style>
  <w:style w:type="character" w:customStyle="1" w:styleId="Footnote">
    <w:name w:val="Footnote_"/>
    <w:basedOn w:val="DefaultParagraphFont"/>
    <w:link w:val="Footnote0"/>
    <w:rsid w:val="0009209F"/>
    <w:rPr>
      <w:spacing w:val="3"/>
      <w:shd w:val="clear" w:color="auto" w:fill="FFFFFF"/>
    </w:rPr>
  </w:style>
  <w:style w:type="character" w:customStyle="1" w:styleId="Headerorfooter3">
    <w:name w:val="Header or footer (3)_"/>
    <w:basedOn w:val="DefaultParagraphFont"/>
    <w:link w:val="Headerorfooter31"/>
    <w:rsid w:val="0009209F"/>
    <w:rPr>
      <w:spacing w:val="3"/>
      <w:shd w:val="clear" w:color="auto" w:fill="FFFFFF"/>
    </w:rPr>
  </w:style>
  <w:style w:type="character" w:customStyle="1" w:styleId="Footnote2">
    <w:name w:val="Footnote (2)_"/>
    <w:basedOn w:val="DefaultParagraphFont"/>
    <w:link w:val="Footnote20"/>
    <w:rsid w:val="0009209F"/>
    <w:rPr>
      <w:spacing w:val="7"/>
      <w:sz w:val="15"/>
      <w:szCs w:val="15"/>
      <w:shd w:val="clear" w:color="auto" w:fill="FFFFFF"/>
    </w:rPr>
  </w:style>
  <w:style w:type="character" w:customStyle="1" w:styleId="Footnote2Italic">
    <w:name w:val="Footnote (2) + Italic"/>
    <w:aliases w:val="Spacing 0 pt38"/>
    <w:basedOn w:val="Footnote2"/>
    <w:rsid w:val="0009209F"/>
    <w:rPr>
      <w:i/>
      <w:iCs/>
      <w:noProof/>
      <w:spacing w:val="0"/>
      <w:sz w:val="15"/>
      <w:szCs w:val="15"/>
      <w:shd w:val="clear" w:color="auto" w:fill="FFFFFF"/>
    </w:rPr>
  </w:style>
  <w:style w:type="character" w:customStyle="1" w:styleId="Footnote3">
    <w:name w:val="Footnote (3)_"/>
    <w:basedOn w:val="DefaultParagraphFont"/>
    <w:link w:val="Footnote30"/>
    <w:rsid w:val="0009209F"/>
    <w:rPr>
      <w:spacing w:val="7"/>
      <w:sz w:val="13"/>
      <w:szCs w:val="13"/>
      <w:shd w:val="clear" w:color="auto" w:fill="FFFFFF"/>
    </w:rPr>
  </w:style>
  <w:style w:type="character" w:customStyle="1" w:styleId="Footnote3Spacing0pt">
    <w:name w:val="Footnote (3) + Spacing 0 pt"/>
    <w:basedOn w:val="Footnote3"/>
    <w:rsid w:val="0009209F"/>
    <w:rPr>
      <w:noProof/>
      <w:spacing w:val="0"/>
      <w:sz w:val="13"/>
      <w:szCs w:val="13"/>
      <w:shd w:val="clear" w:color="auto" w:fill="FFFFFF"/>
    </w:rPr>
  </w:style>
  <w:style w:type="character" w:customStyle="1" w:styleId="Headerorfooter4">
    <w:name w:val="Header or footer (4)_"/>
    <w:basedOn w:val="DefaultParagraphFont"/>
    <w:link w:val="Headerorfooter40"/>
    <w:rsid w:val="0009209F"/>
    <w:rPr>
      <w:spacing w:val="-2"/>
      <w:sz w:val="23"/>
      <w:szCs w:val="23"/>
      <w:shd w:val="clear" w:color="auto" w:fill="FFFFFF"/>
    </w:rPr>
  </w:style>
  <w:style w:type="character" w:customStyle="1" w:styleId="Heading32">
    <w:name w:val="Heading #3 (2)_"/>
    <w:basedOn w:val="DefaultParagraphFont"/>
    <w:link w:val="Heading320"/>
    <w:rsid w:val="0009209F"/>
    <w:rPr>
      <w:i/>
      <w:iCs/>
      <w:spacing w:val="1"/>
      <w:shd w:val="clear" w:color="auto" w:fill="FFFFFF"/>
    </w:rPr>
  </w:style>
  <w:style w:type="character" w:customStyle="1" w:styleId="Heading32NotItalic">
    <w:name w:val="Heading #3 (2) + Not Italic"/>
    <w:aliases w:val="Spacing 0 pt37,Body text (3) + Arial1,Bold11"/>
    <w:basedOn w:val="Heading32"/>
    <w:rsid w:val="0009209F"/>
    <w:rPr>
      <w:i/>
      <w:iCs/>
      <w:noProof/>
      <w:spacing w:val="3"/>
      <w:shd w:val="clear" w:color="auto" w:fill="FFFFFF"/>
    </w:rPr>
  </w:style>
  <w:style w:type="character" w:customStyle="1" w:styleId="BodytextSpacing2pt">
    <w:name w:val="Body text + Spacing 2 pt"/>
    <w:basedOn w:val="Bodytext"/>
    <w:rsid w:val="0009209F"/>
    <w:rPr>
      <w:spacing w:val="49"/>
      <w:shd w:val="clear" w:color="auto" w:fill="FFFFFF"/>
    </w:rPr>
  </w:style>
  <w:style w:type="character" w:customStyle="1" w:styleId="Bodytext3Italic">
    <w:name w:val="Body text (3) + Italic"/>
    <w:aliases w:val="Spacing 0 pt36,Body text + 13 pt,Bold10"/>
    <w:basedOn w:val="Bodytext3"/>
    <w:rsid w:val="0009209F"/>
    <w:rPr>
      <w:b/>
      <w:bCs/>
      <w:i/>
      <w:iCs/>
      <w:spacing w:val="16"/>
      <w:sz w:val="21"/>
      <w:szCs w:val="21"/>
      <w:shd w:val="clear" w:color="auto" w:fill="FFFFFF"/>
    </w:rPr>
  </w:style>
  <w:style w:type="character" w:customStyle="1" w:styleId="Bodytext6">
    <w:name w:val="Body text (6)_"/>
    <w:basedOn w:val="DefaultParagraphFont"/>
    <w:link w:val="Bodytext60"/>
    <w:rsid w:val="0009209F"/>
    <w:rPr>
      <w:spacing w:val="2"/>
      <w:sz w:val="23"/>
      <w:szCs w:val="23"/>
      <w:shd w:val="clear" w:color="auto" w:fill="FFFFFF"/>
    </w:rPr>
  </w:style>
  <w:style w:type="character" w:customStyle="1" w:styleId="Bodytext7">
    <w:name w:val="Body text (7)_"/>
    <w:basedOn w:val="DefaultParagraphFont"/>
    <w:link w:val="Bodytext70"/>
    <w:rsid w:val="0009209F"/>
    <w:rPr>
      <w:rFonts w:ascii="Arial Narrow" w:hAnsi="Arial Narrow" w:cs="Arial Narrow"/>
      <w:noProof/>
      <w:sz w:val="15"/>
      <w:szCs w:val="15"/>
      <w:shd w:val="clear" w:color="auto" w:fill="FFFFFF"/>
    </w:rPr>
  </w:style>
  <w:style w:type="character" w:customStyle="1" w:styleId="Bodytext8">
    <w:name w:val="Body text (8)_"/>
    <w:basedOn w:val="DefaultParagraphFont"/>
    <w:link w:val="Bodytext80"/>
    <w:rsid w:val="0009209F"/>
    <w:rPr>
      <w:spacing w:val="7"/>
      <w:sz w:val="15"/>
      <w:szCs w:val="15"/>
      <w:shd w:val="clear" w:color="auto" w:fill="FFFFFF"/>
    </w:rPr>
  </w:style>
  <w:style w:type="character" w:customStyle="1" w:styleId="Heading3Italic">
    <w:name w:val="Heading #3 + Italic"/>
    <w:aliases w:val="Spacing 0 pt35"/>
    <w:basedOn w:val="Heading3"/>
    <w:rsid w:val="0009209F"/>
    <w:rPr>
      <w:i/>
      <w:iCs/>
      <w:spacing w:val="1"/>
      <w:shd w:val="clear" w:color="auto" w:fill="FFFFFF"/>
    </w:rPr>
  </w:style>
  <w:style w:type="character" w:customStyle="1" w:styleId="Bodytext4pt1">
    <w:name w:val="Body text + 4 pt1"/>
    <w:aliases w:val="Spacing 0 pt34"/>
    <w:basedOn w:val="Bodytext"/>
    <w:rsid w:val="0009209F"/>
    <w:rPr>
      <w:spacing w:val="0"/>
      <w:sz w:val="8"/>
      <w:szCs w:val="8"/>
      <w:shd w:val="clear" w:color="auto" w:fill="FFFFFF"/>
    </w:rPr>
  </w:style>
  <w:style w:type="character" w:customStyle="1" w:styleId="Bodytext45pt">
    <w:name w:val="Body text + 4.5 pt"/>
    <w:aliases w:val="Spacing 0 pt33,Body text (6) + 12 pt1"/>
    <w:basedOn w:val="Bodytext"/>
    <w:rsid w:val="0009209F"/>
    <w:rPr>
      <w:spacing w:val="0"/>
      <w:sz w:val="9"/>
      <w:szCs w:val="9"/>
      <w:shd w:val="clear" w:color="auto" w:fill="FFFFFF"/>
    </w:rPr>
  </w:style>
  <w:style w:type="character" w:customStyle="1" w:styleId="Heading2">
    <w:name w:val="Heading #2_"/>
    <w:basedOn w:val="DefaultParagraphFont"/>
    <w:link w:val="Heading20"/>
    <w:rsid w:val="0009209F"/>
    <w:rPr>
      <w:spacing w:val="3"/>
      <w:shd w:val="clear" w:color="auto" w:fill="FFFFFF"/>
    </w:rPr>
  </w:style>
  <w:style w:type="character" w:customStyle="1" w:styleId="Heading1">
    <w:name w:val="Heading #1_"/>
    <w:basedOn w:val="DefaultParagraphFont"/>
    <w:link w:val="Heading10"/>
    <w:rsid w:val="0009209F"/>
    <w:rPr>
      <w:spacing w:val="3"/>
      <w:shd w:val="clear" w:color="auto" w:fill="FFFFFF"/>
    </w:rPr>
  </w:style>
  <w:style w:type="character" w:customStyle="1" w:styleId="Tablecaption2">
    <w:name w:val="Table caption (2)_"/>
    <w:basedOn w:val="DefaultParagraphFont"/>
    <w:link w:val="Tablecaption20"/>
    <w:rsid w:val="0009209F"/>
    <w:rPr>
      <w:i/>
      <w:iCs/>
      <w:spacing w:val="1"/>
      <w:shd w:val="clear" w:color="auto" w:fill="FFFFFF"/>
    </w:rPr>
  </w:style>
  <w:style w:type="character" w:customStyle="1" w:styleId="Tablecaption2NotItalic">
    <w:name w:val="Table caption (2) + Not Italic"/>
    <w:aliases w:val="Spacing 0 pt32,Body text + 18 pt,Bold9"/>
    <w:basedOn w:val="Tablecaption2"/>
    <w:rsid w:val="0009209F"/>
    <w:rPr>
      <w:i/>
      <w:iCs/>
      <w:spacing w:val="3"/>
      <w:shd w:val="clear" w:color="auto" w:fill="FFFFFF"/>
    </w:rPr>
  </w:style>
  <w:style w:type="character" w:customStyle="1" w:styleId="BodytextItalic3">
    <w:name w:val="Body text + Italic3"/>
    <w:aliases w:val="Spacing 0 pt31,Body text + 16.5 pt,Bold8"/>
    <w:basedOn w:val="Bodytext"/>
    <w:rsid w:val="0009209F"/>
    <w:rPr>
      <w:i/>
      <w:iCs/>
      <w:spacing w:val="1"/>
      <w:shd w:val="clear" w:color="auto" w:fill="FFFFFF"/>
    </w:rPr>
  </w:style>
  <w:style w:type="character" w:customStyle="1" w:styleId="Bodytext10pt">
    <w:name w:val="Body text + 10 pt"/>
    <w:aliases w:val="Spacing 0 pt30"/>
    <w:basedOn w:val="Bodytext"/>
    <w:rsid w:val="0009209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basedOn w:val="Bodytext"/>
    <w:rsid w:val="0009209F"/>
    <w:rPr>
      <w:b/>
      <w:bCs/>
      <w:spacing w:val="8"/>
      <w:sz w:val="21"/>
      <w:szCs w:val="21"/>
      <w:shd w:val="clear" w:color="auto" w:fill="FFFFFF"/>
    </w:rPr>
  </w:style>
  <w:style w:type="character" w:customStyle="1" w:styleId="Bodytext9">
    <w:name w:val="Body text (9)_"/>
    <w:basedOn w:val="DefaultParagraphFont"/>
    <w:link w:val="Bodytext90"/>
    <w:rsid w:val="0009209F"/>
    <w:rPr>
      <w:spacing w:val="6"/>
      <w:sz w:val="23"/>
      <w:szCs w:val="23"/>
      <w:shd w:val="clear" w:color="auto" w:fill="FFFFFF"/>
    </w:rPr>
  </w:style>
  <w:style w:type="character" w:customStyle="1" w:styleId="Footnote4">
    <w:name w:val="Footnote (4)_"/>
    <w:basedOn w:val="DefaultParagraphFont"/>
    <w:link w:val="Footnote40"/>
    <w:rsid w:val="0009209F"/>
    <w:rPr>
      <w:b/>
      <w:bCs/>
      <w:spacing w:val="8"/>
      <w:sz w:val="21"/>
      <w:szCs w:val="21"/>
      <w:shd w:val="clear" w:color="auto" w:fill="FFFFFF"/>
    </w:rPr>
  </w:style>
  <w:style w:type="character" w:customStyle="1" w:styleId="Bodytext3Spacing0pt">
    <w:name w:val="Body text (3) + Spacing 0 pt"/>
    <w:basedOn w:val="Bodytext3"/>
    <w:rsid w:val="0009209F"/>
    <w:rPr>
      <w:b/>
      <w:bCs/>
      <w:spacing w:val="9"/>
      <w:sz w:val="21"/>
      <w:szCs w:val="21"/>
      <w:shd w:val="clear" w:color="auto" w:fill="FFFFFF"/>
    </w:rPr>
  </w:style>
  <w:style w:type="character" w:customStyle="1" w:styleId="BodytextSpacing0pt">
    <w:name w:val="Body text + Spacing 0 pt"/>
    <w:basedOn w:val="Bodytext"/>
    <w:rsid w:val="0009209F"/>
    <w:rPr>
      <w:spacing w:val="4"/>
      <w:shd w:val="clear" w:color="auto" w:fill="FFFFFF"/>
    </w:rPr>
  </w:style>
  <w:style w:type="character" w:customStyle="1" w:styleId="BodytextItalic2">
    <w:name w:val="Body text + Italic2"/>
    <w:aliases w:val="Spacing 0 pt28,Heading #3 (2) + 12.5 pt,Italic4,Body text + 8 pt"/>
    <w:basedOn w:val="Bodytext"/>
    <w:rsid w:val="0009209F"/>
    <w:rPr>
      <w:i/>
      <w:iCs/>
      <w:spacing w:val="2"/>
      <w:shd w:val="clear" w:color="auto" w:fill="FFFFFF"/>
    </w:rPr>
  </w:style>
  <w:style w:type="character" w:customStyle="1" w:styleId="Bodytext2Spacing0pt">
    <w:name w:val="Body text (2) + Spacing 0 pt"/>
    <w:basedOn w:val="Bodytext2"/>
    <w:rsid w:val="0009209F"/>
    <w:rPr>
      <w:i/>
      <w:iCs/>
      <w:spacing w:val="1"/>
      <w:shd w:val="clear" w:color="auto" w:fill="FFFFFF"/>
    </w:rPr>
  </w:style>
  <w:style w:type="character" w:customStyle="1" w:styleId="Heading6">
    <w:name w:val="Heading #6_"/>
    <w:basedOn w:val="DefaultParagraphFont"/>
    <w:link w:val="Heading60"/>
    <w:rsid w:val="0009209F"/>
    <w:rPr>
      <w:spacing w:val="4"/>
      <w:shd w:val="clear" w:color="auto" w:fill="FFFFFF"/>
    </w:rPr>
  </w:style>
  <w:style w:type="character" w:customStyle="1" w:styleId="Heading6Italic">
    <w:name w:val="Heading #6 + Italic"/>
    <w:aliases w:val="Spacing 0 pt27,Header or footer (4) + Times New Roman,10 pt"/>
    <w:basedOn w:val="Heading6"/>
    <w:rsid w:val="0009209F"/>
    <w:rPr>
      <w:i/>
      <w:iCs/>
      <w:spacing w:val="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09209F"/>
    <w:rPr>
      <w:i/>
      <w:iCs/>
      <w:spacing w:val="1"/>
      <w:shd w:val="clear" w:color="auto" w:fill="FFFFFF"/>
    </w:rPr>
  </w:style>
  <w:style w:type="character" w:customStyle="1" w:styleId="Footnote2Spacing0pt">
    <w:name w:val="Footnote (2) + Spacing 0 pt"/>
    <w:basedOn w:val="Footnote2"/>
    <w:rsid w:val="0009209F"/>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09209F"/>
    <w:rPr>
      <w:spacing w:val="3"/>
      <w:sz w:val="22"/>
      <w:szCs w:val="22"/>
      <w:shd w:val="clear" w:color="auto" w:fill="FFFFFF"/>
    </w:rPr>
  </w:style>
  <w:style w:type="character" w:customStyle="1" w:styleId="Bodytext100">
    <w:name w:val="Body text (10)_"/>
    <w:basedOn w:val="DefaultParagraphFont"/>
    <w:link w:val="Bodytext101"/>
    <w:rsid w:val="0009209F"/>
    <w:rPr>
      <w:b/>
      <w:bCs/>
      <w:spacing w:val="10"/>
      <w:sz w:val="21"/>
      <w:szCs w:val="21"/>
      <w:shd w:val="clear" w:color="auto" w:fill="FFFFFF"/>
    </w:rPr>
  </w:style>
  <w:style w:type="character" w:customStyle="1" w:styleId="Bodytext1010pt">
    <w:name w:val="Body text (10) + 10 pt"/>
    <w:aliases w:val="Spacing 0 pt24,Body text (5) + 15 pt,Scale 200%"/>
    <w:basedOn w:val="Bodytext100"/>
    <w:rsid w:val="0009209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basedOn w:val="Bodytext100"/>
    <w:rsid w:val="0009209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basedOn w:val="Bodytext3"/>
    <w:rsid w:val="0009209F"/>
    <w:rPr>
      <w:b/>
      <w:bCs/>
      <w:spacing w:val="4"/>
      <w:sz w:val="22"/>
      <w:szCs w:val="22"/>
      <w:shd w:val="clear" w:color="auto" w:fill="FFFFFF"/>
    </w:rPr>
  </w:style>
  <w:style w:type="character" w:customStyle="1" w:styleId="Tablecaption">
    <w:name w:val="Table caption_"/>
    <w:basedOn w:val="DefaultParagraphFont"/>
    <w:link w:val="Tablecaption0"/>
    <w:rsid w:val="0009209F"/>
    <w:rPr>
      <w:spacing w:val="3"/>
      <w:shd w:val="clear" w:color="auto" w:fill="FFFFFF"/>
    </w:rPr>
  </w:style>
  <w:style w:type="character" w:customStyle="1" w:styleId="TablecaptionSpacing0pt">
    <w:name w:val="Table caption + Spacing 0 pt"/>
    <w:basedOn w:val="Tablecaption"/>
    <w:rsid w:val="0009209F"/>
    <w:rPr>
      <w:spacing w:val="4"/>
      <w:shd w:val="clear" w:color="auto" w:fill="FFFFFF"/>
    </w:rPr>
  </w:style>
  <w:style w:type="character" w:customStyle="1" w:styleId="Tablecaption75pt">
    <w:name w:val="Table caption + 7.5 pt"/>
    <w:aliases w:val="Spacing 0 pt21,Table caption (4) + Not Italic"/>
    <w:basedOn w:val="Tablecaption"/>
    <w:rsid w:val="0009209F"/>
    <w:rPr>
      <w:spacing w:val="6"/>
      <w:sz w:val="15"/>
      <w:szCs w:val="15"/>
      <w:shd w:val="clear" w:color="auto" w:fill="FFFFFF"/>
    </w:rPr>
  </w:style>
  <w:style w:type="character" w:customStyle="1" w:styleId="Bodytext10pt1">
    <w:name w:val="Body text + 10 pt1"/>
    <w:aliases w:val="Spacing 0 pt20,Picture caption (5) + Calibri,7.5 pt,Body text (5) + 11 pt"/>
    <w:basedOn w:val="Bodytext"/>
    <w:rsid w:val="0009209F"/>
    <w:rPr>
      <w:noProof/>
      <w:spacing w:val="0"/>
      <w:sz w:val="20"/>
      <w:szCs w:val="20"/>
      <w:shd w:val="clear" w:color="auto" w:fill="FFFFFF"/>
    </w:rPr>
  </w:style>
  <w:style w:type="character" w:customStyle="1" w:styleId="Headerorfooter5">
    <w:name w:val="Header or footer (5)_"/>
    <w:basedOn w:val="DefaultParagraphFont"/>
    <w:link w:val="Headerorfooter50"/>
    <w:rsid w:val="0009209F"/>
    <w:rPr>
      <w:spacing w:val="6"/>
      <w:sz w:val="15"/>
      <w:szCs w:val="15"/>
      <w:shd w:val="clear" w:color="auto" w:fill="FFFFFF"/>
    </w:rPr>
  </w:style>
  <w:style w:type="character" w:customStyle="1" w:styleId="TableofcontentsSpacing0pt">
    <w:name w:val="Table of contents + Spacing 0 pt"/>
    <w:basedOn w:val="Tableofcontents"/>
    <w:rsid w:val="0009209F"/>
    <w:rPr>
      <w:spacing w:val="4"/>
      <w:shd w:val="clear" w:color="auto" w:fill="FFFFFF"/>
    </w:rPr>
  </w:style>
  <w:style w:type="character" w:customStyle="1" w:styleId="FootnoteSpacing0pt">
    <w:name w:val="Footnote + Spacing 0 pt"/>
    <w:basedOn w:val="Footnote"/>
    <w:rsid w:val="0009209F"/>
    <w:rPr>
      <w:spacing w:val="4"/>
      <w:shd w:val="clear" w:color="auto" w:fill="FFFFFF"/>
    </w:rPr>
  </w:style>
  <w:style w:type="character" w:customStyle="1" w:styleId="Headerorfooter6">
    <w:name w:val="Header or footer (6)_"/>
    <w:basedOn w:val="DefaultParagraphFont"/>
    <w:link w:val="Headerorfooter60"/>
    <w:rsid w:val="0009209F"/>
    <w:rPr>
      <w:b/>
      <w:bCs/>
      <w:spacing w:val="7"/>
      <w:shd w:val="clear" w:color="auto" w:fill="FFFFFF"/>
    </w:rPr>
  </w:style>
  <w:style w:type="character" w:customStyle="1" w:styleId="Heading62">
    <w:name w:val="Heading #6 (2)_"/>
    <w:basedOn w:val="DefaultParagraphFont"/>
    <w:link w:val="Heading620"/>
    <w:rsid w:val="0009209F"/>
    <w:rPr>
      <w:i/>
      <w:iCs/>
      <w:spacing w:val="2"/>
      <w:shd w:val="clear" w:color="auto" w:fill="FFFFFF"/>
    </w:rPr>
  </w:style>
  <w:style w:type="character" w:customStyle="1" w:styleId="Heading62NotItalic">
    <w:name w:val="Heading #6 (2) + Not Italic"/>
    <w:aliases w:val="Spacing 0 pt19,Picture caption (5) + Times New Roman,8 pt,Body text (3) + Not Bold"/>
    <w:basedOn w:val="Heading62"/>
    <w:rsid w:val="0009209F"/>
    <w:rPr>
      <w:i/>
      <w:iCs/>
      <w:spacing w:val="4"/>
      <w:shd w:val="clear" w:color="auto" w:fill="FFFFFF"/>
    </w:rPr>
  </w:style>
  <w:style w:type="character" w:customStyle="1" w:styleId="Heading5">
    <w:name w:val="Heading #5_"/>
    <w:basedOn w:val="DefaultParagraphFont"/>
    <w:link w:val="Heading50"/>
    <w:rsid w:val="0009209F"/>
    <w:rPr>
      <w:spacing w:val="4"/>
      <w:shd w:val="clear" w:color="auto" w:fill="FFFFFF"/>
    </w:rPr>
  </w:style>
  <w:style w:type="character" w:customStyle="1" w:styleId="Heading545pt">
    <w:name w:val="Heading #5 + 4.5 pt"/>
    <w:aliases w:val="Spacing 0 pt18,Picture caption (6) + Times New Roman,8 pt2,Picture caption (5) + Italic"/>
    <w:basedOn w:val="Heading5"/>
    <w:rsid w:val="0009209F"/>
    <w:rPr>
      <w:spacing w:val="0"/>
      <w:sz w:val="9"/>
      <w:szCs w:val="9"/>
      <w:shd w:val="clear" w:color="auto" w:fill="FFFFFF"/>
    </w:rPr>
  </w:style>
  <w:style w:type="character" w:customStyle="1" w:styleId="Heading514pt">
    <w:name w:val="Heading #5 + 14 pt"/>
    <w:aliases w:val="Bold3,Spacing 0 pt17,Picture caption + 12.5 pt,Body text (7) + 9 pt,Body text + 15.5 pt"/>
    <w:basedOn w:val="Heading5"/>
    <w:rsid w:val="0009209F"/>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09209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
    <w:rsid w:val="0009209F"/>
    <w:rPr>
      <w:b/>
      <w:bCs/>
      <w:i/>
      <w:iCs/>
      <w:spacing w:val="2"/>
      <w:sz w:val="22"/>
      <w:szCs w:val="22"/>
      <w:shd w:val="clear" w:color="auto" w:fill="FFFFFF"/>
    </w:rPr>
  </w:style>
  <w:style w:type="character" w:customStyle="1" w:styleId="Headerorfooter3Spacing0pt">
    <w:name w:val="Header or footer (3) + Spacing 0 pt"/>
    <w:basedOn w:val="Headerorfooter3"/>
    <w:rsid w:val="0009209F"/>
    <w:rPr>
      <w:spacing w:val="1"/>
      <w:shd w:val="clear" w:color="auto" w:fill="FFFFFF"/>
    </w:rPr>
  </w:style>
  <w:style w:type="character" w:customStyle="1" w:styleId="Heading1Spacing0pt">
    <w:name w:val="Heading #1 + Spacing 0 pt"/>
    <w:basedOn w:val="Heading1"/>
    <w:rsid w:val="0009209F"/>
    <w:rPr>
      <w:spacing w:val="4"/>
      <w:shd w:val="clear" w:color="auto" w:fill="FFFFFF"/>
    </w:rPr>
  </w:style>
  <w:style w:type="character" w:customStyle="1" w:styleId="Tableofcontents2Spacing0pt">
    <w:name w:val="Table of contents (2) + Spacing 0 pt"/>
    <w:basedOn w:val="Tableofcontents2"/>
    <w:rsid w:val="0009209F"/>
    <w:rPr>
      <w:i/>
      <w:iCs/>
      <w:spacing w:val="2"/>
      <w:shd w:val="clear" w:color="auto" w:fill="FFFFFF"/>
    </w:rPr>
  </w:style>
  <w:style w:type="character" w:customStyle="1" w:styleId="TableofcontentsItalic">
    <w:name w:val="Table of contents + Italic"/>
    <w:aliases w:val="Spacing 0 pt15,Body text + 6.5 pt"/>
    <w:basedOn w:val="Tableofcontents"/>
    <w:rsid w:val="0009209F"/>
    <w:rPr>
      <w:i/>
      <w:iCs/>
      <w:spacing w:val="2"/>
      <w:shd w:val="clear" w:color="auto" w:fill="FFFFFF"/>
    </w:rPr>
  </w:style>
  <w:style w:type="character" w:customStyle="1" w:styleId="Headerorfooter7">
    <w:name w:val="Header or footer (7)_"/>
    <w:basedOn w:val="DefaultParagraphFont"/>
    <w:link w:val="Headerorfooter70"/>
    <w:rsid w:val="0009209F"/>
    <w:rPr>
      <w:spacing w:val="8"/>
      <w:shd w:val="clear" w:color="auto" w:fill="FFFFFF"/>
    </w:rPr>
  </w:style>
  <w:style w:type="character" w:customStyle="1" w:styleId="Bodytext6pt">
    <w:name w:val="Body text + 6 pt"/>
    <w:aliases w:val="Spacing 0 pt14"/>
    <w:basedOn w:val="Bodytext"/>
    <w:rsid w:val="0009209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09209F"/>
    <w:rPr>
      <w:i/>
      <w:iCs/>
      <w:spacing w:val="1"/>
      <w:shd w:val="clear" w:color="auto" w:fill="FFFFFF"/>
    </w:rPr>
  </w:style>
  <w:style w:type="character" w:customStyle="1" w:styleId="Heading64pt">
    <w:name w:val="Heading #6 + 4 pt"/>
    <w:aliases w:val="Spacing 0 pt12,Body text (8) + 9.5 pt"/>
    <w:basedOn w:val="Heading6"/>
    <w:rsid w:val="0009209F"/>
    <w:rPr>
      <w:spacing w:val="0"/>
      <w:sz w:val="8"/>
      <w:szCs w:val="8"/>
      <w:shd w:val="clear" w:color="auto" w:fill="FFFFFF"/>
    </w:rPr>
  </w:style>
  <w:style w:type="character" w:customStyle="1" w:styleId="Bodytext11">
    <w:name w:val="Body text (11)_"/>
    <w:basedOn w:val="DefaultParagraphFont"/>
    <w:link w:val="Bodytext110"/>
    <w:rsid w:val="0009209F"/>
    <w:rPr>
      <w:i/>
      <w:iCs/>
      <w:spacing w:val="3"/>
      <w:shd w:val="clear" w:color="auto" w:fill="FFFFFF"/>
    </w:rPr>
  </w:style>
  <w:style w:type="character" w:customStyle="1" w:styleId="Bodytext8Spacing0pt">
    <w:name w:val="Body text (8) + Spacing 0 pt"/>
    <w:basedOn w:val="Bodytext8"/>
    <w:rsid w:val="0009209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09209F"/>
    <w:rPr>
      <w:i/>
      <w:iCs/>
      <w:spacing w:val="1"/>
      <w:shd w:val="clear" w:color="auto" w:fill="FFFFFF"/>
    </w:rPr>
  </w:style>
  <w:style w:type="character" w:customStyle="1" w:styleId="Bodytext29pt1">
    <w:name w:val="Body text (2) + 9 pt1"/>
    <w:aliases w:val="Not Italic1,Spacing 0 pt10,Body text (7) + Calibri,10 pt1"/>
    <w:basedOn w:val="Bodytext2"/>
    <w:rsid w:val="0009209F"/>
    <w:rPr>
      <w:i/>
      <w:iCs/>
      <w:spacing w:val="1"/>
      <w:shd w:val="clear" w:color="auto" w:fill="FFFFFF"/>
    </w:rPr>
  </w:style>
  <w:style w:type="character" w:customStyle="1" w:styleId="Bodytext5Spacing0pt">
    <w:name w:val="Body text (5) + Spacing 0 pt"/>
    <w:basedOn w:val="Bodytext5"/>
    <w:rsid w:val="0009209F"/>
    <w:rPr>
      <w:spacing w:val="5"/>
      <w:sz w:val="18"/>
      <w:szCs w:val="18"/>
      <w:shd w:val="clear" w:color="auto" w:fill="FFFFFF"/>
    </w:rPr>
  </w:style>
  <w:style w:type="character" w:customStyle="1" w:styleId="Headerorfooter8">
    <w:name w:val="Header or footer (8)_"/>
    <w:basedOn w:val="DefaultParagraphFont"/>
    <w:link w:val="Headerorfooter80"/>
    <w:rsid w:val="0009209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basedOn w:val="Headerorfooter6"/>
    <w:rsid w:val="0009209F"/>
    <w:rPr>
      <w:b/>
      <w:bCs/>
      <w:spacing w:val="8"/>
      <w:shd w:val="clear" w:color="auto" w:fill="FFFFFF"/>
    </w:rPr>
  </w:style>
  <w:style w:type="character" w:customStyle="1" w:styleId="HeaderorfooterSpacing0pt1">
    <w:name w:val="Header or footer + Spacing 0 pt1"/>
    <w:basedOn w:val="Headerorfooter"/>
    <w:rsid w:val="0009209F"/>
    <w:rPr>
      <w:spacing w:val="10"/>
      <w:sz w:val="14"/>
      <w:szCs w:val="14"/>
      <w:shd w:val="clear" w:color="auto" w:fill="FFFFFF"/>
    </w:rPr>
  </w:style>
  <w:style w:type="character" w:customStyle="1" w:styleId="Bodytext12">
    <w:name w:val="Body text (12)_"/>
    <w:basedOn w:val="DefaultParagraphFont"/>
    <w:link w:val="Bodytext120"/>
    <w:rsid w:val="0009209F"/>
    <w:rPr>
      <w:spacing w:val="3"/>
      <w:shd w:val="clear" w:color="auto" w:fill="FFFFFF"/>
    </w:rPr>
  </w:style>
  <w:style w:type="character" w:customStyle="1" w:styleId="Heading4">
    <w:name w:val="Heading #4_"/>
    <w:basedOn w:val="DefaultParagraphFont"/>
    <w:link w:val="Heading40"/>
    <w:rsid w:val="0009209F"/>
    <w:rPr>
      <w:spacing w:val="4"/>
      <w:shd w:val="clear" w:color="auto" w:fill="FFFFFF"/>
    </w:rPr>
  </w:style>
  <w:style w:type="character" w:customStyle="1" w:styleId="Bodytext4Spacing0pt">
    <w:name w:val="Body text (4) + Spacing 0 pt"/>
    <w:basedOn w:val="Bodytext4"/>
    <w:rsid w:val="0009209F"/>
    <w:rPr>
      <w:i/>
      <w:iCs/>
      <w:spacing w:val="3"/>
      <w:sz w:val="18"/>
      <w:szCs w:val="18"/>
      <w:shd w:val="clear" w:color="auto" w:fill="FFFFFF"/>
    </w:rPr>
  </w:style>
  <w:style w:type="character" w:customStyle="1" w:styleId="Bodytext5Italic1">
    <w:name w:val="Body text (5) + Italic1"/>
    <w:aliases w:val="Spacing 0 pt8,Body text (7) + Calibri1"/>
    <w:basedOn w:val="Bodytext5"/>
    <w:rsid w:val="0009209F"/>
    <w:rPr>
      <w:i/>
      <w:iCs/>
      <w:noProof/>
      <w:spacing w:val="3"/>
      <w:sz w:val="18"/>
      <w:szCs w:val="18"/>
      <w:shd w:val="clear" w:color="auto" w:fill="FFFFFF"/>
    </w:rPr>
  </w:style>
  <w:style w:type="character" w:customStyle="1" w:styleId="Heading63">
    <w:name w:val="Heading #6 (3)_"/>
    <w:basedOn w:val="DefaultParagraphFont"/>
    <w:link w:val="Heading630"/>
    <w:rsid w:val="0009209F"/>
    <w:rPr>
      <w:spacing w:val="5"/>
      <w:sz w:val="23"/>
      <w:szCs w:val="23"/>
      <w:shd w:val="clear" w:color="auto" w:fill="FFFFFF"/>
    </w:rPr>
  </w:style>
  <w:style w:type="character" w:customStyle="1" w:styleId="Heading54pt">
    <w:name w:val="Heading #5 + 4 pt"/>
    <w:aliases w:val="Spacing 0 pt7"/>
    <w:basedOn w:val="Heading5"/>
    <w:rsid w:val="0009209F"/>
    <w:rPr>
      <w:spacing w:val="0"/>
      <w:sz w:val="8"/>
      <w:szCs w:val="8"/>
      <w:shd w:val="clear" w:color="auto" w:fill="FFFFFF"/>
    </w:rPr>
  </w:style>
  <w:style w:type="character" w:customStyle="1" w:styleId="Bodytext13">
    <w:name w:val="Body text (13)_"/>
    <w:basedOn w:val="DefaultParagraphFont"/>
    <w:link w:val="Bodytext130"/>
    <w:rsid w:val="0009209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basedOn w:val="Bodytext"/>
    <w:rsid w:val="0009209F"/>
    <w:rPr>
      <w:b/>
      <w:bCs/>
      <w:spacing w:val="9"/>
      <w:sz w:val="21"/>
      <w:szCs w:val="21"/>
      <w:shd w:val="clear" w:color="auto" w:fill="FFFFFF"/>
    </w:rPr>
  </w:style>
  <w:style w:type="character" w:customStyle="1" w:styleId="Heading645pt">
    <w:name w:val="Heading #6 + 4.5 pt"/>
    <w:aliases w:val="Spacing 0 pt5,Body text (8) + Bold"/>
    <w:basedOn w:val="Heading6"/>
    <w:rsid w:val="0009209F"/>
    <w:rPr>
      <w:spacing w:val="0"/>
      <w:sz w:val="9"/>
      <w:szCs w:val="9"/>
      <w:shd w:val="clear" w:color="auto" w:fill="FFFFFF"/>
    </w:rPr>
  </w:style>
  <w:style w:type="character" w:customStyle="1" w:styleId="Headerorfooter30">
    <w:name w:val="Header or footer (3)"/>
    <w:basedOn w:val="Headerorfooter3"/>
    <w:rsid w:val="0009209F"/>
    <w:rPr>
      <w:spacing w:val="3"/>
      <w:shd w:val="clear" w:color="auto" w:fill="FFFFFF"/>
    </w:rPr>
  </w:style>
  <w:style w:type="character" w:customStyle="1" w:styleId="Heading22">
    <w:name w:val="Heading #2 (2)_"/>
    <w:basedOn w:val="DefaultParagraphFont"/>
    <w:link w:val="Heading220"/>
    <w:rsid w:val="0009209F"/>
    <w:rPr>
      <w:spacing w:val="4"/>
      <w:sz w:val="23"/>
      <w:szCs w:val="23"/>
      <w:shd w:val="clear" w:color="auto" w:fill="FFFFFF"/>
    </w:rPr>
  </w:style>
  <w:style w:type="character" w:customStyle="1" w:styleId="BodytextItalic1">
    <w:name w:val="Body text + Italic1"/>
    <w:basedOn w:val="Bodytext"/>
    <w:rsid w:val="0009209F"/>
    <w:rPr>
      <w:i/>
      <w:iCs/>
      <w:spacing w:val="3"/>
      <w:shd w:val="clear" w:color="auto" w:fill="FFFFFF"/>
    </w:rPr>
  </w:style>
  <w:style w:type="character" w:customStyle="1" w:styleId="BodytextSpacing0pt1">
    <w:name w:val="Body text + Spacing 0 pt1"/>
    <w:basedOn w:val="Bodytext"/>
    <w:rsid w:val="0009209F"/>
    <w:rPr>
      <w:noProof/>
      <w:spacing w:val="0"/>
      <w:shd w:val="clear" w:color="auto" w:fill="FFFFFF"/>
    </w:rPr>
  </w:style>
  <w:style w:type="character" w:customStyle="1" w:styleId="Bodytext314pt">
    <w:name w:val="Body text (3) + 14 pt"/>
    <w:aliases w:val="Spacing 0 pt4,Body text + 7.5 pt,Body text (2) + Italic"/>
    <w:basedOn w:val="Bodytext3"/>
    <w:rsid w:val="0009209F"/>
    <w:rPr>
      <w:b/>
      <w:bCs/>
      <w:spacing w:val="3"/>
      <w:sz w:val="28"/>
      <w:szCs w:val="28"/>
      <w:shd w:val="clear" w:color="auto" w:fill="FFFFFF"/>
    </w:rPr>
  </w:style>
  <w:style w:type="character" w:customStyle="1" w:styleId="Bodytext3Italic1">
    <w:name w:val="Body text (3) + Italic1"/>
    <w:aliases w:val="Spacing 0 pt3,Body text + 7.5 pt1"/>
    <w:basedOn w:val="Bodytext3"/>
    <w:rsid w:val="0009209F"/>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09209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basedOn w:val="Bodytext8"/>
    <w:rsid w:val="0009209F"/>
    <w:rPr>
      <w:i/>
      <w:iCs/>
      <w:noProof/>
      <w:spacing w:val="0"/>
      <w:sz w:val="8"/>
      <w:szCs w:val="8"/>
      <w:shd w:val="clear" w:color="auto" w:fill="FFFFFF"/>
    </w:rPr>
  </w:style>
  <w:style w:type="paragraph" w:customStyle="1" w:styleId="Bodytext1">
    <w:name w:val="Body text1"/>
    <w:basedOn w:val="Normal"/>
    <w:link w:val="Bodytext"/>
    <w:rsid w:val="0009209F"/>
    <w:pPr>
      <w:widowControl w:val="0"/>
      <w:shd w:val="clear" w:color="auto" w:fill="FFFFFF"/>
      <w:spacing w:after="180" w:line="269" w:lineRule="exact"/>
      <w:ind w:hanging="1100"/>
      <w:jc w:val="right"/>
    </w:pPr>
    <w:rPr>
      <w:rFonts w:asciiTheme="minorHAnsi" w:eastAsiaTheme="minorHAnsi" w:hAnsiTheme="minorHAnsi" w:cstheme="minorBidi"/>
      <w:spacing w:val="3"/>
      <w:sz w:val="22"/>
      <w:szCs w:val="22"/>
    </w:rPr>
  </w:style>
  <w:style w:type="paragraph" w:customStyle="1" w:styleId="Bodytext20">
    <w:name w:val="Body text (2)"/>
    <w:basedOn w:val="Normal"/>
    <w:link w:val="Bodytext2"/>
    <w:rsid w:val="0009209F"/>
    <w:pPr>
      <w:widowControl w:val="0"/>
      <w:shd w:val="clear" w:color="auto" w:fill="FFFFFF"/>
      <w:spacing w:before="180" w:after="600" w:line="240" w:lineRule="atLeast"/>
      <w:ind w:hanging="1100"/>
      <w:jc w:val="both"/>
    </w:pPr>
    <w:rPr>
      <w:rFonts w:asciiTheme="minorHAnsi" w:eastAsiaTheme="minorHAnsi" w:hAnsiTheme="minorHAnsi" w:cstheme="minorBidi"/>
      <w:i/>
      <w:iCs/>
      <w:spacing w:val="1"/>
      <w:sz w:val="22"/>
      <w:szCs w:val="22"/>
    </w:rPr>
  </w:style>
  <w:style w:type="paragraph" w:customStyle="1" w:styleId="Bodytext30">
    <w:name w:val="Body text (3)"/>
    <w:basedOn w:val="Normal"/>
    <w:link w:val="Bodytext3"/>
    <w:rsid w:val="0009209F"/>
    <w:pPr>
      <w:widowControl w:val="0"/>
      <w:shd w:val="clear" w:color="auto" w:fill="FFFFFF"/>
      <w:spacing w:before="120" w:after="180" w:line="240" w:lineRule="atLeast"/>
      <w:ind w:hanging="520"/>
      <w:jc w:val="both"/>
    </w:pPr>
    <w:rPr>
      <w:rFonts w:asciiTheme="minorHAnsi" w:eastAsiaTheme="minorHAnsi" w:hAnsiTheme="minorHAnsi" w:cstheme="minorBidi"/>
      <w:b/>
      <w:bCs/>
      <w:spacing w:val="8"/>
      <w:sz w:val="21"/>
      <w:szCs w:val="21"/>
    </w:rPr>
  </w:style>
  <w:style w:type="paragraph" w:customStyle="1" w:styleId="Headerorfooter20">
    <w:name w:val="Header or footer (2)"/>
    <w:basedOn w:val="Normal"/>
    <w:link w:val="Headerorfooter2"/>
    <w:rsid w:val="0009209F"/>
    <w:pPr>
      <w:widowControl w:val="0"/>
      <w:shd w:val="clear" w:color="auto" w:fill="FFFFFF"/>
      <w:spacing w:line="240" w:lineRule="atLeast"/>
    </w:pPr>
    <w:rPr>
      <w:rFonts w:asciiTheme="minorHAnsi" w:eastAsiaTheme="minorHAnsi" w:hAnsiTheme="minorHAnsi" w:cstheme="minorBidi"/>
      <w:spacing w:val="6"/>
      <w:sz w:val="19"/>
      <w:szCs w:val="19"/>
    </w:rPr>
  </w:style>
  <w:style w:type="paragraph" w:customStyle="1" w:styleId="Bodytext40">
    <w:name w:val="Body text (4)"/>
    <w:basedOn w:val="Normal"/>
    <w:link w:val="Bodytext4"/>
    <w:rsid w:val="0009209F"/>
    <w:pPr>
      <w:widowControl w:val="0"/>
      <w:shd w:val="clear" w:color="auto" w:fill="FFFFFF"/>
      <w:spacing w:line="216" w:lineRule="exact"/>
      <w:jc w:val="both"/>
    </w:pPr>
    <w:rPr>
      <w:rFonts w:asciiTheme="minorHAnsi" w:eastAsiaTheme="minorHAnsi" w:hAnsiTheme="minorHAnsi" w:cstheme="minorBidi"/>
      <w:i/>
      <w:iCs/>
      <w:spacing w:val="1"/>
      <w:sz w:val="18"/>
      <w:szCs w:val="18"/>
    </w:rPr>
  </w:style>
  <w:style w:type="paragraph" w:customStyle="1" w:styleId="Bodytext50">
    <w:name w:val="Body text (5)"/>
    <w:basedOn w:val="Normal"/>
    <w:link w:val="Bodytext5"/>
    <w:rsid w:val="0009209F"/>
    <w:pPr>
      <w:widowControl w:val="0"/>
      <w:shd w:val="clear" w:color="auto" w:fill="FFFFFF"/>
      <w:spacing w:line="216" w:lineRule="exact"/>
      <w:jc w:val="both"/>
    </w:pPr>
    <w:rPr>
      <w:rFonts w:asciiTheme="minorHAnsi" w:eastAsiaTheme="minorHAnsi" w:hAnsiTheme="minorHAnsi" w:cstheme="minorBidi"/>
      <w:spacing w:val="4"/>
      <w:sz w:val="18"/>
      <w:szCs w:val="18"/>
    </w:rPr>
  </w:style>
  <w:style w:type="paragraph" w:customStyle="1" w:styleId="Picturecaption0">
    <w:name w:val="Picture caption"/>
    <w:basedOn w:val="Normal"/>
    <w:link w:val="Picturecaption"/>
    <w:rsid w:val="0009209F"/>
    <w:pPr>
      <w:widowControl w:val="0"/>
      <w:shd w:val="clear" w:color="auto" w:fill="FFFFFF"/>
      <w:spacing w:line="240" w:lineRule="atLeast"/>
    </w:pPr>
    <w:rPr>
      <w:rFonts w:asciiTheme="minorHAnsi" w:eastAsiaTheme="minorHAnsi" w:hAnsiTheme="minorHAnsi" w:cstheme="minorBidi"/>
      <w:b/>
      <w:bCs/>
      <w:spacing w:val="8"/>
      <w:sz w:val="21"/>
      <w:szCs w:val="21"/>
    </w:rPr>
  </w:style>
  <w:style w:type="paragraph" w:customStyle="1" w:styleId="Heading30">
    <w:name w:val="Heading #3"/>
    <w:basedOn w:val="Normal"/>
    <w:link w:val="Heading3"/>
    <w:rsid w:val="0009209F"/>
    <w:pPr>
      <w:widowControl w:val="0"/>
      <w:shd w:val="clear" w:color="auto" w:fill="FFFFFF"/>
      <w:spacing w:line="412" w:lineRule="exact"/>
      <w:jc w:val="both"/>
      <w:outlineLvl w:val="2"/>
    </w:pPr>
    <w:rPr>
      <w:rFonts w:asciiTheme="minorHAnsi" w:eastAsiaTheme="minorHAnsi" w:hAnsiTheme="minorHAnsi" w:cstheme="minorBidi"/>
      <w:spacing w:val="3"/>
      <w:sz w:val="22"/>
      <w:szCs w:val="22"/>
    </w:rPr>
  </w:style>
  <w:style w:type="paragraph" w:customStyle="1" w:styleId="Headerorfooter0">
    <w:name w:val="Header or footer"/>
    <w:basedOn w:val="Normal"/>
    <w:link w:val="Headerorfooter"/>
    <w:rsid w:val="0009209F"/>
    <w:pPr>
      <w:widowControl w:val="0"/>
      <w:shd w:val="clear" w:color="auto" w:fill="FFFFFF"/>
      <w:spacing w:line="200" w:lineRule="exact"/>
      <w:jc w:val="right"/>
    </w:pPr>
    <w:rPr>
      <w:rFonts w:asciiTheme="minorHAnsi" w:eastAsiaTheme="minorHAnsi" w:hAnsiTheme="minorHAnsi" w:cstheme="minorBidi"/>
      <w:spacing w:val="6"/>
      <w:sz w:val="14"/>
      <w:szCs w:val="14"/>
    </w:rPr>
  </w:style>
  <w:style w:type="paragraph" w:customStyle="1" w:styleId="Tableofcontents0">
    <w:name w:val="Table of contents"/>
    <w:basedOn w:val="Normal"/>
    <w:link w:val="Tableofcontents"/>
    <w:rsid w:val="0009209F"/>
    <w:pPr>
      <w:widowControl w:val="0"/>
      <w:shd w:val="clear" w:color="auto" w:fill="FFFFFF"/>
      <w:spacing w:line="377" w:lineRule="exact"/>
      <w:jc w:val="both"/>
    </w:pPr>
    <w:rPr>
      <w:rFonts w:asciiTheme="minorHAnsi" w:eastAsiaTheme="minorHAnsi" w:hAnsiTheme="minorHAnsi" w:cstheme="minorBidi"/>
      <w:spacing w:val="3"/>
      <w:sz w:val="22"/>
      <w:szCs w:val="22"/>
    </w:rPr>
  </w:style>
  <w:style w:type="paragraph" w:customStyle="1" w:styleId="Tableofcontents20">
    <w:name w:val="Table of contents (2)"/>
    <w:basedOn w:val="Normal"/>
    <w:link w:val="Tableofcontents2"/>
    <w:rsid w:val="0009209F"/>
    <w:pPr>
      <w:widowControl w:val="0"/>
      <w:shd w:val="clear" w:color="auto" w:fill="FFFFFF"/>
      <w:spacing w:before="60" w:after="60" w:line="285" w:lineRule="exact"/>
      <w:ind w:firstLine="520"/>
      <w:jc w:val="both"/>
    </w:pPr>
    <w:rPr>
      <w:rFonts w:asciiTheme="minorHAnsi" w:eastAsiaTheme="minorHAnsi" w:hAnsiTheme="minorHAnsi" w:cstheme="minorBidi"/>
      <w:i/>
      <w:iCs/>
      <w:spacing w:val="1"/>
      <w:sz w:val="22"/>
      <w:szCs w:val="22"/>
    </w:rPr>
  </w:style>
  <w:style w:type="paragraph" w:customStyle="1" w:styleId="Footnote0">
    <w:name w:val="Footnote"/>
    <w:basedOn w:val="Normal"/>
    <w:link w:val="Footnote"/>
    <w:rsid w:val="0009209F"/>
    <w:pPr>
      <w:widowControl w:val="0"/>
      <w:shd w:val="clear" w:color="auto" w:fill="FFFFFF"/>
      <w:spacing w:after="60" w:line="279" w:lineRule="exact"/>
      <w:ind w:firstLine="500"/>
      <w:jc w:val="both"/>
    </w:pPr>
    <w:rPr>
      <w:rFonts w:asciiTheme="minorHAnsi" w:eastAsiaTheme="minorHAnsi" w:hAnsiTheme="minorHAnsi" w:cstheme="minorBidi"/>
      <w:spacing w:val="3"/>
      <w:sz w:val="22"/>
      <w:szCs w:val="22"/>
    </w:rPr>
  </w:style>
  <w:style w:type="paragraph" w:customStyle="1" w:styleId="Headerorfooter31">
    <w:name w:val="Header or footer (3)1"/>
    <w:basedOn w:val="Normal"/>
    <w:link w:val="Headerorfooter3"/>
    <w:rsid w:val="0009209F"/>
    <w:pPr>
      <w:widowControl w:val="0"/>
      <w:shd w:val="clear" w:color="auto" w:fill="FFFFFF"/>
      <w:spacing w:line="240" w:lineRule="atLeast"/>
    </w:pPr>
    <w:rPr>
      <w:rFonts w:asciiTheme="minorHAnsi" w:eastAsiaTheme="minorHAnsi" w:hAnsiTheme="minorHAnsi" w:cstheme="minorBidi"/>
      <w:spacing w:val="3"/>
      <w:sz w:val="22"/>
      <w:szCs w:val="22"/>
    </w:rPr>
  </w:style>
  <w:style w:type="paragraph" w:customStyle="1" w:styleId="Footnote20">
    <w:name w:val="Footnote (2)"/>
    <w:basedOn w:val="Normal"/>
    <w:link w:val="Footnote2"/>
    <w:rsid w:val="0009209F"/>
    <w:pPr>
      <w:widowControl w:val="0"/>
      <w:shd w:val="clear" w:color="auto" w:fill="FFFFFF"/>
      <w:spacing w:line="203" w:lineRule="exact"/>
      <w:jc w:val="both"/>
    </w:pPr>
    <w:rPr>
      <w:rFonts w:asciiTheme="minorHAnsi" w:eastAsiaTheme="minorHAnsi" w:hAnsiTheme="minorHAnsi" w:cstheme="minorBidi"/>
      <w:spacing w:val="7"/>
      <w:sz w:val="15"/>
      <w:szCs w:val="15"/>
    </w:rPr>
  </w:style>
  <w:style w:type="paragraph" w:customStyle="1" w:styleId="Footnote30">
    <w:name w:val="Footnote (3)"/>
    <w:basedOn w:val="Normal"/>
    <w:link w:val="Footnote3"/>
    <w:rsid w:val="0009209F"/>
    <w:pPr>
      <w:widowControl w:val="0"/>
      <w:shd w:val="clear" w:color="auto" w:fill="FFFFFF"/>
      <w:spacing w:line="181" w:lineRule="exact"/>
      <w:ind w:firstLine="500"/>
    </w:pPr>
    <w:rPr>
      <w:rFonts w:asciiTheme="minorHAnsi" w:eastAsiaTheme="minorHAnsi" w:hAnsiTheme="minorHAnsi" w:cstheme="minorBidi"/>
      <w:spacing w:val="7"/>
      <w:sz w:val="13"/>
      <w:szCs w:val="13"/>
    </w:rPr>
  </w:style>
  <w:style w:type="paragraph" w:customStyle="1" w:styleId="Headerorfooter40">
    <w:name w:val="Header or footer (4)"/>
    <w:basedOn w:val="Normal"/>
    <w:link w:val="Headerorfooter4"/>
    <w:rsid w:val="0009209F"/>
    <w:pPr>
      <w:widowControl w:val="0"/>
      <w:shd w:val="clear" w:color="auto" w:fill="FFFFFF"/>
      <w:spacing w:line="240" w:lineRule="atLeast"/>
      <w:jc w:val="right"/>
    </w:pPr>
    <w:rPr>
      <w:rFonts w:asciiTheme="minorHAnsi" w:eastAsiaTheme="minorHAnsi" w:hAnsiTheme="minorHAnsi" w:cstheme="minorBidi"/>
      <w:spacing w:val="-2"/>
      <w:sz w:val="23"/>
      <w:szCs w:val="23"/>
    </w:rPr>
  </w:style>
  <w:style w:type="paragraph" w:customStyle="1" w:styleId="Heading320">
    <w:name w:val="Heading #3 (2)"/>
    <w:basedOn w:val="Normal"/>
    <w:link w:val="Heading32"/>
    <w:rsid w:val="0009209F"/>
    <w:pPr>
      <w:widowControl w:val="0"/>
      <w:shd w:val="clear" w:color="auto" w:fill="FFFFFF"/>
      <w:spacing w:after="300" w:line="276" w:lineRule="exact"/>
      <w:jc w:val="both"/>
      <w:outlineLvl w:val="2"/>
    </w:pPr>
    <w:rPr>
      <w:rFonts w:asciiTheme="minorHAnsi" w:eastAsiaTheme="minorHAnsi" w:hAnsiTheme="minorHAnsi" w:cstheme="minorBidi"/>
      <w:i/>
      <w:iCs/>
      <w:spacing w:val="1"/>
      <w:sz w:val="22"/>
      <w:szCs w:val="22"/>
    </w:rPr>
  </w:style>
  <w:style w:type="paragraph" w:customStyle="1" w:styleId="Bodytext60">
    <w:name w:val="Body text (6)"/>
    <w:basedOn w:val="Normal"/>
    <w:link w:val="Bodytext6"/>
    <w:rsid w:val="0009209F"/>
    <w:pPr>
      <w:widowControl w:val="0"/>
      <w:shd w:val="clear" w:color="auto" w:fill="FFFFFF"/>
      <w:spacing w:before="60" w:line="240" w:lineRule="atLeast"/>
    </w:pPr>
    <w:rPr>
      <w:rFonts w:asciiTheme="minorHAnsi" w:eastAsiaTheme="minorHAnsi" w:hAnsiTheme="minorHAnsi" w:cstheme="minorBidi"/>
      <w:spacing w:val="2"/>
      <w:sz w:val="23"/>
      <w:szCs w:val="23"/>
    </w:rPr>
  </w:style>
  <w:style w:type="paragraph" w:customStyle="1" w:styleId="Bodytext70">
    <w:name w:val="Body text (7)"/>
    <w:basedOn w:val="Normal"/>
    <w:link w:val="Bodytext7"/>
    <w:rsid w:val="0009209F"/>
    <w:pPr>
      <w:widowControl w:val="0"/>
      <w:shd w:val="clear" w:color="auto" w:fill="FFFFFF"/>
      <w:spacing w:line="240" w:lineRule="atLeast"/>
    </w:pPr>
    <w:rPr>
      <w:rFonts w:ascii="Arial Narrow" w:eastAsiaTheme="minorHAnsi" w:hAnsi="Arial Narrow" w:cs="Arial Narrow"/>
      <w:noProof/>
      <w:sz w:val="15"/>
      <w:szCs w:val="15"/>
    </w:rPr>
  </w:style>
  <w:style w:type="paragraph" w:customStyle="1" w:styleId="Bodytext80">
    <w:name w:val="Body text (8)"/>
    <w:basedOn w:val="Normal"/>
    <w:link w:val="Bodytext8"/>
    <w:rsid w:val="0009209F"/>
    <w:pPr>
      <w:widowControl w:val="0"/>
      <w:shd w:val="clear" w:color="auto" w:fill="FFFFFF"/>
      <w:spacing w:before="7980" w:line="240" w:lineRule="atLeast"/>
      <w:jc w:val="both"/>
    </w:pPr>
    <w:rPr>
      <w:rFonts w:asciiTheme="minorHAnsi" w:eastAsiaTheme="minorHAnsi" w:hAnsiTheme="minorHAnsi" w:cstheme="minorBidi"/>
      <w:spacing w:val="7"/>
      <w:sz w:val="15"/>
      <w:szCs w:val="15"/>
    </w:rPr>
  </w:style>
  <w:style w:type="paragraph" w:customStyle="1" w:styleId="Heading20">
    <w:name w:val="Heading #2"/>
    <w:basedOn w:val="Normal"/>
    <w:link w:val="Heading2"/>
    <w:rsid w:val="0009209F"/>
    <w:pPr>
      <w:widowControl w:val="0"/>
      <w:shd w:val="clear" w:color="auto" w:fill="FFFFFF"/>
      <w:spacing w:line="240" w:lineRule="atLeast"/>
      <w:jc w:val="both"/>
      <w:outlineLvl w:val="1"/>
    </w:pPr>
    <w:rPr>
      <w:rFonts w:asciiTheme="minorHAnsi" w:eastAsiaTheme="minorHAnsi" w:hAnsiTheme="minorHAnsi" w:cstheme="minorBidi"/>
      <w:spacing w:val="3"/>
      <w:sz w:val="22"/>
      <w:szCs w:val="22"/>
    </w:rPr>
  </w:style>
  <w:style w:type="paragraph" w:customStyle="1" w:styleId="Heading10">
    <w:name w:val="Heading #1"/>
    <w:basedOn w:val="Normal"/>
    <w:link w:val="Heading1"/>
    <w:rsid w:val="0009209F"/>
    <w:pPr>
      <w:widowControl w:val="0"/>
      <w:shd w:val="clear" w:color="auto" w:fill="FFFFFF"/>
      <w:spacing w:line="498" w:lineRule="exact"/>
      <w:ind w:firstLine="480"/>
      <w:jc w:val="both"/>
      <w:outlineLvl w:val="0"/>
    </w:pPr>
    <w:rPr>
      <w:rFonts w:asciiTheme="minorHAnsi" w:eastAsiaTheme="minorHAnsi" w:hAnsiTheme="minorHAnsi" w:cstheme="minorBidi"/>
      <w:spacing w:val="3"/>
      <w:sz w:val="22"/>
      <w:szCs w:val="22"/>
    </w:rPr>
  </w:style>
  <w:style w:type="paragraph" w:customStyle="1" w:styleId="Tablecaption20">
    <w:name w:val="Table caption (2)"/>
    <w:basedOn w:val="Normal"/>
    <w:link w:val="Tablecaption2"/>
    <w:rsid w:val="0009209F"/>
    <w:pPr>
      <w:widowControl w:val="0"/>
      <w:shd w:val="clear" w:color="auto" w:fill="FFFFFF"/>
      <w:spacing w:line="387" w:lineRule="exact"/>
      <w:jc w:val="both"/>
    </w:pPr>
    <w:rPr>
      <w:rFonts w:asciiTheme="minorHAnsi" w:eastAsiaTheme="minorHAnsi" w:hAnsiTheme="minorHAnsi" w:cstheme="minorBidi"/>
      <w:i/>
      <w:iCs/>
      <w:spacing w:val="1"/>
      <w:sz w:val="22"/>
      <w:szCs w:val="22"/>
    </w:rPr>
  </w:style>
  <w:style w:type="paragraph" w:customStyle="1" w:styleId="Bodytext90">
    <w:name w:val="Body text (9)"/>
    <w:basedOn w:val="Normal"/>
    <w:link w:val="Bodytext9"/>
    <w:rsid w:val="0009209F"/>
    <w:pPr>
      <w:widowControl w:val="0"/>
      <w:shd w:val="clear" w:color="auto" w:fill="FFFFFF"/>
      <w:spacing w:line="381" w:lineRule="exact"/>
      <w:ind w:firstLine="500"/>
      <w:jc w:val="both"/>
    </w:pPr>
    <w:rPr>
      <w:rFonts w:asciiTheme="minorHAnsi" w:eastAsiaTheme="minorHAnsi" w:hAnsiTheme="minorHAnsi" w:cstheme="minorBidi"/>
      <w:spacing w:val="6"/>
      <w:sz w:val="23"/>
      <w:szCs w:val="23"/>
    </w:rPr>
  </w:style>
  <w:style w:type="paragraph" w:customStyle="1" w:styleId="Footnote40">
    <w:name w:val="Footnote (4)"/>
    <w:basedOn w:val="Normal"/>
    <w:link w:val="Footnote4"/>
    <w:rsid w:val="0009209F"/>
    <w:pPr>
      <w:widowControl w:val="0"/>
      <w:shd w:val="clear" w:color="auto" w:fill="FFFFFF"/>
      <w:spacing w:before="120" w:after="120" w:line="240" w:lineRule="atLeast"/>
      <w:ind w:firstLine="500"/>
      <w:jc w:val="both"/>
    </w:pPr>
    <w:rPr>
      <w:rFonts w:asciiTheme="minorHAnsi" w:eastAsiaTheme="minorHAnsi" w:hAnsiTheme="minorHAnsi" w:cstheme="minorBidi"/>
      <w:b/>
      <w:bCs/>
      <w:spacing w:val="8"/>
      <w:sz w:val="21"/>
      <w:szCs w:val="21"/>
    </w:rPr>
  </w:style>
  <w:style w:type="paragraph" w:customStyle="1" w:styleId="Heading60">
    <w:name w:val="Heading #6"/>
    <w:basedOn w:val="Normal"/>
    <w:link w:val="Heading6"/>
    <w:rsid w:val="0009209F"/>
    <w:pPr>
      <w:widowControl w:val="0"/>
      <w:shd w:val="clear" w:color="auto" w:fill="FFFFFF"/>
      <w:spacing w:before="120" w:line="279" w:lineRule="exact"/>
      <w:jc w:val="both"/>
      <w:outlineLvl w:val="5"/>
    </w:pPr>
    <w:rPr>
      <w:rFonts w:asciiTheme="minorHAnsi" w:eastAsiaTheme="minorHAnsi" w:hAnsiTheme="minorHAnsi" w:cstheme="minorBidi"/>
      <w:spacing w:val="4"/>
      <w:sz w:val="22"/>
      <w:szCs w:val="22"/>
    </w:rPr>
  </w:style>
  <w:style w:type="paragraph" w:customStyle="1" w:styleId="Bodytext101">
    <w:name w:val="Body text (10)"/>
    <w:basedOn w:val="Normal"/>
    <w:link w:val="Bodytext100"/>
    <w:rsid w:val="0009209F"/>
    <w:pPr>
      <w:widowControl w:val="0"/>
      <w:shd w:val="clear" w:color="auto" w:fill="FFFFFF"/>
      <w:spacing w:after="60" w:line="240" w:lineRule="atLeast"/>
      <w:jc w:val="right"/>
    </w:pPr>
    <w:rPr>
      <w:rFonts w:asciiTheme="minorHAnsi" w:eastAsiaTheme="minorHAnsi" w:hAnsiTheme="minorHAnsi" w:cstheme="minorBidi"/>
      <w:b/>
      <w:bCs/>
      <w:spacing w:val="10"/>
      <w:sz w:val="21"/>
      <w:szCs w:val="21"/>
    </w:rPr>
  </w:style>
  <w:style w:type="paragraph" w:customStyle="1" w:styleId="Tablecaption0">
    <w:name w:val="Table caption"/>
    <w:basedOn w:val="Normal"/>
    <w:link w:val="Tablecaption"/>
    <w:rsid w:val="0009209F"/>
    <w:pPr>
      <w:widowControl w:val="0"/>
      <w:shd w:val="clear" w:color="auto" w:fill="FFFFFF"/>
      <w:spacing w:line="240" w:lineRule="atLeast"/>
      <w:jc w:val="both"/>
    </w:pPr>
    <w:rPr>
      <w:rFonts w:asciiTheme="minorHAnsi" w:eastAsiaTheme="minorHAnsi" w:hAnsiTheme="minorHAnsi" w:cstheme="minorBidi"/>
      <w:spacing w:val="3"/>
      <w:sz w:val="22"/>
      <w:szCs w:val="22"/>
    </w:rPr>
  </w:style>
  <w:style w:type="paragraph" w:customStyle="1" w:styleId="Headerorfooter50">
    <w:name w:val="Header or footer (5)"/>
    <w:basedOn w:val="Normal"/>
    <w:link w:val="Headerorfooter5"/>
    <w:rsid w:val="0009209F"/>
    <w:pPr>
      <w:widowControl w:val="0"/>
      <w:shd w:val="clear" w:color="auto" w:fill="FFFFFF"/>
      <w:spacing w:line="203" w:lineRule="exact"/>
      <w:jc w:val="both"/>
    </w:pPr>
    <w:rPr>
      <w:rFonts w:asciiTheme="minorHAnsi" w:eastAsiaTheme="minorHAnsi" w:hAnsiTheme="minorHAnsi" w:cstheme="minorBidi"/>
      <w:spacing w:val="6"/>
      <w:sz w:val="15"/>
      <w:szCs w:val="15"/>
    </w:rPr>
  </w:style>
  <w:style w:type="paragraph" w:customStyle="1" w:styleId="Headerorfooter60">
    <w:name w:val="Header or footer (6)"/>
    <w:basedOn w:val="Normal"/>
    <w:link w:val="Headerorfooter6"/>
    <w:rsid w:val="0009209F"/>
    <w:pPr>
      <w:widowControl w:val="0"/>
      <w:shd w:val="clear" w:color="auto" w:fill="FFFFFF"/>
      <w:spacing w:line="314" w:lineRule="exact"/>
    </w:pPr>
    <w:rPr>
      <w:rFonts w:asciiTheme="minorHAnsi" w:eastAsiaTheme="minorHAnsi" w:hAnsiTheme="minorHAnsi" w:cstheme="minorBidi"/>
      <w:b/>
      <w:bCs/>
      <w:spacing w:val="7"/>
      <w:sz w:val="22"/>
      <w:szCs w:val="22"/>
    </w:rPr>
  </w:style>
  <w:style w:type="paragraph" w:customStyle="1" w:styleId="Heading620">
    <w:name w:val="Heading #6 (2)"/>
    <w:basedOn w:val="Normal"/>
    <w:link w:val="Heading62"/>
    <w:rsid w:val="0009209F"/>
    <w:pPr>
      <w:widowControl w:val="0"/>
      <w:shd w:val="clear" w:color="auto" w:fill="FFFFFF"/>
      <w:spacing w:after="480" w:line="273" w:lineRule="exact"/>
      <w:jc w:val="both"/>
      <w:outlineLvl w:val="5"/>
    </w:pPr>
    <w:rPr>
      <w:rFonts w:asciiTheme="minorHAnsi" w:eastAsiaTheme="minorHAnsi" w:hAnsiTheme="minorHAnsi" w:cstheme="minorBidi"/>
      <w:i/>
      <w:iCs/>
      <w:spacing w:val="2"/>
      <w:sz w:val="22"/>
      <w:szCs w:val="22"/>
    </w:rPr>
  </w:style>
  <w:style w:type="paragraph" w:customStyle="1" w:styleId="Heading50">
    <w:name w:val="Heading #5"/>
    <w:basedOn w:val="Normal"/>
    <w:link w:val="Heading5"/>
    <w:rsid w:val="0009209F"/>
    <w:pPr>
      <w:widowControl w:val="0"/>
      <w:shd w:val="clear" w:color="auto" w:fill="FFFFFF"/>
      <w:spacing w:before="60" w:line="396" w:lineRule="exact"/>
      <w:jc w:val="both"/>
      <w:outlineLvl w:val="4"/>
    </w:pPr>
    <w:rPr>
      <w:rFonts w:asciiTheme="minorHAnsi" w:eastAsiaTheme="minorHAnsi" w:hAnsiTheme="minorHAnsi" w:cstheme="minorBidi"/>
      <w:spacing w:val="4"/>
      <w:sz w:val="22"/>
      <w:szCs w:val="22"/>
    </w:rPr>
  </w:style>
  <w:style w:type="paragraph" w:customStyle="1" w:styleId="Headerorfooter70">
    <w:name w:val="Header or footer (7)"/>
    <w:basedOn w:val="Normal"/>
    <w:link w:val="Headerorfooter7"/>
    <w:rsid w:val="0009209F"/>
    <w:pPr>
      <w:widowControl w:val="0"/>
      <w:shd w:val="clear" w:color="auto" w:fill="FFFFFF"/>
      <w:spacing w:line="240" w:lineRule="atLeast"/>
      <w:jc w:val="right"/>
    </w:pPr>
    <w:rPr>
      <w:rFonts w:asciiTheme="minorHAnsi" w:eastAsiaTheme="minorHAnsi" w:hAnsiTheme="minorHAnsi" w:cstheme="minorBidi"/>
      <w:spacing w:val="8"/>
      <w:sz w:val="22"/>
      <w:szCs w:val="22"/>
    </w:rPr>
  </w:style>
  <w:style w:type="paragraph" w:customStyle="1" w:styleId="Bodytext110">
    <w:name w:val="Body text (11)"/>
    <w:basedOn w:val="Normal"/>
    <w:link w:val="Bodytext11"/>
    <w:rsid w:val="0009209F"/>
    <w:pPr>
      <w:widowControl w:val="0"/>
      <w:shd w:val="clear" w:color="auto" w:fill="FFFFFF"/>
      <w:spacing w:after="780" w:line="251" w:lineRule="exact"/>
      <w:ind w:hanging="460"/>
    </w:pPr>
    <w:rPr>
      <w:rFonts w:asciiTheme="minorHAnsi" w:eastAsiaTheme="minorHAnsi" w:hAnsiTheme="minorHAnsi" w:cstheme="minorBidi"/>
      <w:i/>
      <w:iCs/>
      <w:spacing w:val="3"/>
      <w:sz w:val="22"/>
      <w:szCs w:val="22"/>
    </w:rPr>
  </w:style>
  <w:style w:type="paragraph" w:customStyle="1" w:styleId="Headerorfooter80">
    <w:name w:val="Header or footer (8)"/>
    <w:basedOn w:val="Normal"/>
    <w:link w:val="Headerorfooter8"/>
    <w:rsid w:val="0009209F"/>
    <w:pPr>
      <w:widowControl w:val="0"/>
      <w:shd w:val="clear" w:color="auto" w:fill="FFFFFF"/>
      <w:spacing w:line="240" w:lineRule="atLeast"/>
    </w:pPr>
    <w:rPr>
      <w:rFonts w:asciiTheme="minorHAnsi" w:eastAsiaTheme="minorHAnsi" w:hAnsiTheme="minorHAnsi" w:cstheme="minorBidi"/>
      <w:b/>
      <w:bCs/>
      <w:i/>
      <w:iCs/>
      <w:spacing w:val="18"/>
      <w:sz w:val="19"/>
      <w:szCs w:val="19"/>
    </w:rPr>
  </w:style>
  <w:style w:type="paragraph" w:customStyle="1" w:styleId="Bodytext120">
    <w:name w:val="Body text (12)"/>
    <w:basedOn w:val="Normal"/>
    <w:link w:val="Bodytext12"/>
    <w:rsid w:val="0009209F"/>
    <w:pPr>
      <w:widowControl w:val="0"/>
      <w:shd w:val="clear" w:color="auto" w:fill="FFFFFF"/>
      <w:spacing w:line="240" w:lineRule="atLeast"/>
      <w:jc w:val="right"/>
    </w:pPr>
    <w:rPr>
      <w:rFonts w:asciiTheme="minorHAnsi" w:eastAsiaTheme="minorHAnsi" w:hAnsiTheme="minorHAnsi" w:cstheme="minorBidi"/>
      <w:spacing w:val="3"/>
      <w:sz w:val="22"/>
      <w:szCs w:val="22"/>
    </w:rPr>
  </w:style>
  <w:style w:type="paragraph" w:customStyle="1" w:styleId="Heading40">
    <w:name w:val="Heading #4"/>
    <w:basedOn w:val="Normal"/>
    <w:link w:val="Heading4"/>
    <w:rsid w:val="0009209F"/>
    <w:pPr>
      <w:widowControl w:val="0"/>
      <w:shd w:val="clear" w:color="auto" w:fill="FFFFFF"/>
      <w:spacing w:line="416" w:lineRule="exact"/>
      <w:jc w:val="both"/>
      <w:outlineLvl w:val="3"/>
    </w:pPr>
    <w:rPr>
      <w:rFonts w:asciiTheme="minorHAnsi" w:eastAsiaTheme="minorHAnsi" w:hAnsiTheme="minorHAnsi" w:cstheme="minorBidi"/>
      <w:spacing w:val="4"/>
      <w:sz w:val="22"/>
      <w:szCs w:val="22"/>
    </w:rPr>
  </w:style>
  <w:style w:type="paragraph" w:customStyle="1" w:styleId="Heading630">
    <w:name w:val="Heading #6 (3)"/>
    <w:basedOn w:val="Normal"/>
    <w:link w:val="Heading63"/>
    <w:rsid w:val="0009209F"/>
    <w:pPr>
      <w:widowControl w:val="0"/>
      <w:shd w:val="clear" w:color="auto" w:fill="FFFFFF"/>
      <w:spacing w:line="240" w:lineRule="atLeast"/>
      <w:jc w:val="both"/>
      <w:outlineLvl w:val="5"/>
    </w:pPr>
    <w:rPr>
      <w:rFonts w:asciiTheme="minorHAnsi" w:eastAsiaTheme="minorHAnsi" w:hAnsiTheme="minorHAnsi" w:cstheme="minorBidi"/>
      <w:spacing w:val="5"/>
      <w:sz w:val="23"/>
      <w:szCs w:val="23"/>
    </w:rPr>
  </w:style>
  <w:style w:type="paragraph" w:customStyle="1" w:styleId="Bodytext130">
    <w:name w:val="Body text (13)"/>
    <w:basedOn w:val="Normal"/>
    <w:link w:val="Bodytext13"/>
    <w:rsid w:val="0009209F"/>
    <w:pPr>
      <w:widowControl w:val="0"/>
      <w:shd w:val="clear" w:color="auto" w:fill="FFFFFF"/>
      <w:spacing w:line="240" w:lineRule="atLeast"/>
    </w:pPr>
    <w:rPr>
      <w:rFonts w:ascii="Arial" w:eastAsiaTheme="minorHAnsi" w:hAnsi="Arial" w:cs="Arial"/>
      <w:i/>
      <w:iCs/>
      <w:noProof/>
      <w:sz w:val="13"/>
      <w:szCs w:val="13"/>
    </w:rPr>
  </w:style>
  <w:style w:type="paragraph" w:customStyle="1" w:styleId="Heading220">
    <w:name w:val="Heading #2 (2)"/>
    <w:basedOn w:val="Normal"/>
    <w:link w:val="Heading22"/>
    <w:rsid w:val="0009209F"/>
    <w:pPr>
      <w:widowControl w:val="0"/>
      <w:shd w:val="clear" w:color="auto" w:fill="FFFFFF"/>
      <w:spacing w:after="120" w:line="240" w:lineRule="atLeast"/>
      <w:jc w:val="both"/>
      <w:outlineLvl w:val="1"/>
    </w:pPr>
    <w:rPr>
      <w:rFonts w:asciiTheme="minorHAnsi" w:eastAsiaTheme="minorHAnsi" w:hAnsiTheme="minorHAnsi" w:cstheme="minorBidi"/>
      <w:spacing w:val="4"/>
      <w:sz w:val="23"/>
      <w:szCs w:val="23"/>
    </w:rPr>
  </w:style>
  <w:style w:type="paragraph" w:customStyle="1" w:styleId="DefaultParagraphFontParaCharCharCharCharChar">
    <w:name w:val="Default Paragraph Font Para Char Char Char Char Char"/>
    <w:autoRedefine/>
    <w:rsid w:val="0009209F"/>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09209F"/>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9209F"/>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rsid w:val="0009209F"/>
    <w:rPr>
      <w:vertAlign w:val="superscript"/>
    </w:rPr>
  </w:style>
  <w:style w:type="table" w:styleId="TableGrid">
    <w:name w:val="Table Grid"/>
    <w:basedOn w:val="TableNormal"/>
    <w:rsid w:val="0009209F"/>
    <w:pPr>
      <w:widowControl w:val="0"/>
      <w:spacing w:after="0" w:line="240" w:lineRule="auto"/>
    </w:pPr>
    <w:rPr>
      <w:rFonts w:ascii="Courier New" w:eastAsia="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09209F"/>
  </w:style>
  <w:style w:type="character" w:customStyle="1" w:styleId="Picturecaption2">
    <w:name w:val="Picture caption (2)_"/>
    <w:basedOn w:val="DefaultParagraphFont"/>
    <w:link w:val="Picturecaption20"/>
    <w:rsid w:val="0009209F"/>
    <w:rPr>
      <w:spacing w:val="1"/>
      <w:sz w:val="25"/>
      <w:szCs w:val="25"/>
      <w:shd w:val="clear" w:color="auto" w:fill="FFFFFF"/>
    </w:rPr>
  </w:style>
  <w:style w:type="character" w:customStyle="1" w:styleId="BodytextSmallCaps">
    <w:name w:val="Body text + Small Caps"/>
    <w:basedOn w:val="Bodytext"/>
    <w:rsid w:val="0009209F"/>
    <w:rPr>
      <w:rFonts w:ascii="Times New Roman" w:hAnsi="Times New Roman" w:cs="Times New Roman"/>
      <w:smallCaps/>
      <w:spacing w:val="1"/>
      <w:sz w:val="25"/>
      <w:szCs w:val="25"/>
      <w:shd w:val="clear" w:color="auto" w:fill="FFFFFF"/>
    </w:rPr>
  </w:style>
  <w:style w:type="character" w:customStyle="1" w:styleId="Picturecaption5">
    <w:name w:val="Picture caption (5)_"/>
    <w:basedOn w:val="DefaultParagraphFont"/>
    <w:link w:val="Picturecaption50"/>
    <w:rsid w:val="0009209F"/>
    <w:rPr>
      <w:rFonts w:ascii="Constantia" w:hAnsi="Constantia" w:cs="Constantia"/>
      <w:spacing w:val="4"/>
      <w:sz w:val="13"/>
      <w:szCs w:val="13"/>
      <w:shd w:val="clear" w:color="auto" w:fill="FFFFFF"/>
    </w:rPr>
  </w:style>
  <w:style w:type="character" w:customStyle="1" w:styleId="Picturecaption3">
    <w:name w:val="Picture caption (3)_"/>
    <w:basedOn w:val="DefaultParagraphFont"/>
    <w:link w:val="Picturecaption30"/>
    <w:rsid w:val="0009209F"/>
    <w:rPr>
      <w:rFonts w:ascii="Calibri" w:hAnsi="Calibri" w:cs="Calibri"/>
      <w:spacing w:val="4"/>
      <w:sz w:val="17"/>
      <w:szCs w:val="17"/>
      <w:shd w:val="clear" w:color="auto" w:fill="FFFFFF"/>
    </w:rPr>
  </w:style>
  <w:style w:type="character" w:customStyle="1" w:styleId="Picturecaption4">
    <w:name w:val="Picture caption (4)_"/>
    <w:basedOn w:val="DefaultParagraphFont"/>
    <w:link w:val="Picturecaption40"/>
    <w:rsid w:val="0009209F"/>
    <w:rPr>
      <w:i/>
      <w:iCs/>
      <w:spacing w:val="1"/>
      <w:sz w:val="25"/>
      <w:szCs w:val="25"/>
      <w:shd w:val="clear" w:color="auto" w:fill="FFFFFF"/>
    </w:rPr>
  </w:style>
  <w:style w:type="character" w:customStyle="1" w:styleId="Picturecaption6">
    <w:name w:val="Picture caption (6)_"/>
    <w:basedOn w:val="DefaultParagraphFont"/>
    <w:link w:val="Picturecaption60"/>
    <w:rsid w:val="0009209F"/>
    <w:rPr>
      <w:rFonts w:ascii="Calibri" w:hAnsi="Calibri" w:cs="Calibri"/>
      <w:spacing w:val="12"/>
      <w:sz w:val="15"/>
      <w:szCs w:val="15"/>
      <w:shd w:val="clear" w:color="auto" w:fill="FFFFFF"/>
    </w:rPr>
  </w:style>
  <w:style w:type="character" w:customStyle="1" w:styleId="Picturecaption7">
    <w:name w:val="Picture caption (7)_"/>
    <w:basedOn w:val="DefaultParagraphFont"/>
    <w:link w:val="Picturecaption70"/>
    <w:rsid w:val="0009209F"/>
    <w:rPr>
      <w:rFonts w:ascii="Calibri" w:hAnsi="Calibri" w:cs="Calibri"/>
      <w:noProof/>
      <w:sz w:val="18"/>
      <w:szCs w:val="18"/>
      <w:shd w:val="clear" w:color="auto" w:fill="FFFFFF"/>
    </w:rPr>
  </w:style>
  <w:style w:type="character" w:customStyle="1" w:styleId="Picturecaption8">
    <w:name w:val="Picture caption (8)_"/>
    <w:basedOn w:val="DefaultParagraphFont"/>
    <w:link w:val="Picturecaption80"/>
    <w:rsid w:val="0009209F"/>
    <w:rPr>
      <w:rFonts w:ascii="Calibri" w:hAnsi="Calibri" w:cs="Calibri"/>
      <w:noProof/>
      <w:sz w:val="16"/>
      <w:szCs w:val="16"/>
      <w:shd w:val="clear" w:color="auto" w:fill="FFFFFF"/>
    </w:rPr>
  </w:style>
  <w:style w:type="character" w:customStyle="1" w:styleId="Picturecaption9">
    <w:name w:val="Picture caption (9)_"/>
    <w:basedOn w:val="DefaultParagraphFont"/>
    <w:link w:val="Picturecaption90"/>
    <w:rsid w:val="0009209F"/>
    <w:rPr>
      <w:b/>
      <w:bCs/>
      <w:spacing w:val="2"/>
      <w:sz w:val="14"/>
      <w:szCs w:val="14"/>
      <w:shd w:val="clear" w:color="auto" w:fill="FFFFFF"/>
    </w:rPr>
  </w:style>
  <w:style w:type="character" w:customStyle="1" w:styleId="Picturecaption10">
    <w:name w:val="Picture caption (10)_"/>
    <w:basedOn w:val="DefaultParagraphFont"/>
    <w:link w:val="Picturecaption100"/>
    <w:rsid w:val="0009209F"/>
    <w:rPr>
      <w:b/>
      <w:bCs/>
      <w:spacing w:val="4"/>
      <w:sz w:val="15"/>
      <w:szCs w:val="15"/>
      <w:shd w:val="clear" w:color="auto" w:fill="FFFFFF"/>
    </w:rPr>
  </w:style>
  <w:style w:type="character" w:customStyle="1" w:styleId="Picturecaption11">
    <w:name w:val="Picture caption (11)_"/>
    <w:basedOn w:val="DefaultParagraphFont"/>
    <w:link w:val="Picturecaption110"/>
    <w:rsid w:val="0009209F"/>
    <w:rPr>
      <w:b/>
      <w:bCs/>
      <w:spacing w:val="1"/>
      <w:sz w:val="15"/>
      <w:szCs w:val="15"/>
      <w:shd w:val="clear" w:color="auto" w:fill="FFFFFF"/>
    </w:rPr>
  </w:style>
  <w:style w:type="character" w:customStyle="1" w:styleId="Picturecaption12">
    <w:name w:val="Picture caption (12)_"/>
    <w:basedOn w:val="DefaultParagraphFont"/>
    <w:link w:val="Picturecaption120"/>
    <w:rsid w:val="0009209F"/>
    <w:rPr>
      <w:rFonts w:ascii="Microsoft Sans Serif" w:hAnsi="Microsoft Sans Serif" w:cs="Microsoft Sans Serif"/>
      <w:spacing w:val="3"/>
      <w:sz w:val="23"/>
      <w:szCs w:val="23"/>
      <w:shd w:val="clear" w:color="auto" w:fill="FFFFFF"/>
    </w:rPr>
  </w:style>
  <w:style w:type="character" w:customStyle="1" w:styleId="Picturecaption13">
    <w:name w:val="Picture caption (13)_"/>
    <w:basedOn w:val="DefaultParagraphFont"/>
    <w:link w:val="Picturecaption130"/>
    <w:rsid w:val="0009209F"/>
    <w:rPr>
      <w:rFonts w:ascii="Microsoft Sans Serif" w:hAnsi="Microsoft Sans Serif" w:cs="Microsoft Sans Serif"/>
      <w:spacing w:val="6"/>
      <w:sz w:val="10"/>
      <w:szCs w:val="10"/>
      <w:shd w:val="clear" w:color="auto" w:fill="FFFFFF"/>
    </w:rPr>
  </w:style>
  <w:style w:type="character" w:customStyle="1" w:styleId="Picturecaption14">
    <w:name w:val="Picture caption (14)_"/>
    <w:basedOn w:val="DefaultParagraphFont"/>
    <w:link w:val="Picturecaption140"/>
    <w:rsid w:val="0009209F"/>
    <w:rPr>
      <w:rFonts w:ascii="Arial" w:hAnsi="Arial" w:cs="Arial"/>
      <w:b/>
      <w:bCs/>
      <w:spacing w:val="1"/>
      <w:sz w:val="18"/>
      <w:szCs w:val="18"/>
      <w:shd w:val="clear" w:color="auto" w:fill="FFFFFF"/>
    </w:rPr>
  </w:style>
  <w:style w:type="character" w:customStyle="1" w:styleId="Picturecaption15">
    <w:name w:val="Picture caption (15)_"/>
    <w:basedOn w:val="DefaultParagraphFont"/>
    <w:link w:val="Picturecaption150"/>
    <w:rsid w:val="0009209F"/>
    <w:rPr>
      <w:rFonts w:ascii="Calibri" w:hAnsi="Calibri" w:cs="Calibri"/>
      <w:b/>
      <w:bCs/>
      <w:spacing w:val="14"/>
      <w:sz w:val="17"/>
      <w:szCs w:val="17"/>
      <w:shd w:val="clear" w:color="auto" w:fill="FFFFFF"/>
    </w:rPr>
  </w:style>
  <w:style w:type="character" w:customStyle="1" w:styleId="Tablecaption3">
    <w:name w:val="Table caption (3)_"/>
    <w:basedOn w:val="DefaultParagraphFont"/>
    <w:link w:val="Tablecaption30"/>
    <w:rsid w:val="0009209F"/>
    <w:rPr>
      <w:i/>
      <w:iCs/>
      <w:spacing w:val="1"/>
      <w:sz w:val="25"/>
      <w:szCs w:val="25"/>
      <w:shd w:val="clear" w:color="auto" w:fill="FFFFFF"/>
    </w:rPr>
  </w:style>
  <w:style w:type="paragraph" w:customStyle="1" w:styleId="Picturecaption20">
    <w:name w:val="Picture caption (2)"/>
    <w:basedOn w:val="Normal"/>
    <w:link w:val="Picturecaption2"/>
    <w:rsid w:val="0009209F"/>
    <w:pPr>
      <w:widowControl w:val="0"/>
      <w:shd w:val="clear" w:color="auto" w:fill="FFFFFF"/>
      <w:spacing w:line="240" w:lineRule="atLeast"/>
    </w:pPr>
    <w:rPr>
      <w:rFonts w:asciiTheme="minorHAnsi" w:eastAsiaTheme="minorHAnsi" w:hAnsiTheme="minorHAnsi" w:cstheme="minorBidi"/>
      <w:spacing w:val="1"/>
      <w:sz w:val="25"/>
      <w:szCs w:val="25"/>
    </w:rPr>
  </w:style>
  <w:style w:type="paragraph" w:customStyle="1" w:styleId="Picturecaption50">
    <w:name w:val="Picture caption (5)"/>
    <w:basedOn w:val="Normal"/>
    <w:link w:val="Picturecaption5"/>
    <w:rsid w:val="0009209F"/>
    <w:pPr>
      <w:widowControl w:val="0"/>
      <w:shd w:val="clear" w:color="auto" w:fill="FFFFFF"/>
      <w:spacing w:line="226" w:lineRule="exact"/>
      <w:jc w:val="right"/>
    </w:pPr>
    <w:rPr>
      <w:rFonts w:ascii="Constantia" w:eastAsiaTheme="minorHAnsi" w:hAnsi="Constantia" w:cs="Constantia"/>
      <w:spacing w:val="4"/>
      <w:sz w:val="13"/>
      <w:szCs w:val="13"/>
    </w:rPr>
  </w:style>
  <w:style w:type="paragraph" w:customStyle="1" w:styleId="Picturecaption30">
    <w:name w:val="Picture caption (3)"/>
    <w:basedOn w:val="Normal"/>
    <w:link w:val="Picturecaption3"/>
    <w:rsid w:val="0009209F"/>
    <w:pPr>
      <w:widowControl w:val="0"/>
      <w:shd w:val="clear" w:color="auto" w:fill="FFFFFF"/>
      <w:spacing w:line="149" w:lineRule="exact"/>
    </w:pPr>
    <w:rPr>
      <w:rFonts w:ascii="Calibri" w:eastAsiaTheme="minorHAnsi" w:hAnsi="Calibri" w:cs="Calibri"/>
      <w:spacing w:val="4"/>
      <w:sz w:val="17"/>
      <w:szCs w:val="17"/>
    </w:rPr>
  </w:style>
  <w:style w:type="paragraph" w:customStyle="1" w:styleId="Picturecaption40">
    <w:name w:val="Picture caption (4)"/>
    <w:basedOn w:val="Normal"/>
    <w:link w:val="Picturecaption4"/>
    <w:rsid w:val="0009209F"/>
    <w:pPr>
      <w:widowControl w:val="0"/>
      <w:shd w:val="clear" w:color="auto" w:fill="FFFFFF"/>
      <w:spacing w:line="240" w:lineRule="atLeast"/>
    </w:pPr>
    <w:rPr>
      <w:rFonts w:asciiTheme="minorHAnsi" w:eastAsiaTheme="minorHAnsi" w:hAnsiTheme="minorHAnsi" w:cstheme="minorBidi"/>
      <w:i/>
      <w:iCs/>
      <w:spacing w:val="1"/>
      <w:sz w:val="25"/>
      <w:szCs w:val="25"/>
    </w:rPr>
  </w:style>
  <w:style w:type="paragraph" w:customStyle="1" w:styleId="Picturecaption60">
    <w:name w:val="Picture caption (6)"/>
    <w:basedOn w:val="Normal"/>
    <w:link w:val="Picturecaption6"/>
    <w:rsid w:val="0009209F"/>
    <w:pPr>
      <w:widowControl w:val="0"/>
      <w:shd w:val="clear" w:color="auto" w:fill="FFFFFF"/>
      <w:spacing w:line="240" w:lineRule="atLeast"/>
      <w:jc w:val="right"/>
    </w:pPr>
    <w:rPr>
      <w:rFonts w:ascii="Calibri" w:eastAsiaTheme="minorHAnsi" w:hAnsi="Calibri" w:cs="Calibri"/>
      <w:spacing w:val="12"/>
      <w:sz w:val="15"/>
      <w:szCs w:val="15"/>
    </w:rPr>
  </w:style>
  <w:style w:type="paragraph" w:customStyle="1" w:styleId="Picturecaption70">
    <w:name w:val="Picture caption (7)"/>
    <w:basedOn w:val="Normal"/>
    <w:link w:val="Picturecaption7"/>
    <w:rsid w:val="0009209F"/>
    <w:pPr>
      <w:widowControl w:val="0"/>
      <w:shd w:val="clear" w:color="auto" w:fill="FFFFFF"/>
      <w:spacing w:line="240" w:lineRule="atLeast"/>
    </w:pPr>
    <w:rPr>
      <w:rFonts w:ascii="Calibri" w:eastAsiaTheme="minorHAnsi" w:hAnsi="Calibri" w:cs="Calibri"/>
      <w:noProof/>
      <w:sz w:val="18"/>
      <w:szCs w:val="18"/>
    </w:rPr>
  </w:style>
  <w:style w:type="paragraph" w:customStyle="1" w:styleId="Picturecaption80">
    <w:name w:val="Picture caption (8)"/>
    <w:basedOn w:val="Normal"/>
    <w:link w:val="Picturecaption8"/>
    <w:rsid w:val="0009209F"/>
    <w:pPr>
      <w:widowControl w:val="0"/>
      <w:shd w:val="clear" w:color="auto" w:fill="FFFFFF"/>
      <w:spacing w:line="240" w:lineRule="atLeast"/>
    </w:pPr>
    <w:rPr>
      <w:rFonts w:ascii="Calibri" w:eastAsiaTheme="minorHAnsi" w:hAnsi="Calibri" w:cs="Calibri"/>
      <w:noProof/>
      <w:sz w:val="16"/>
      <w:szCs w:val="16"/>
    </w:rPr>
  </w:style>
  <w:style w:type="paragraph" w:customStyle="1" w:styleId="Picturecaption90">
    <w:name w:val="Picture caption (9)"/>
    <w:basedOn w:val="Normal"/>
    <w:link w:val="Picturecaption9"/>
    <w:rsid w:val="0009209F"/>
    <w:pPr>
      <w:widowControl w:val="0"/>
      <w:shd w:val="clear" w:color="auto" w:fill="FFFFFF"/>
      <w:spacing w:line="250" w:lineRule="exact"/>
      <w:jc w:val="right"/>
    </w:pPr>
    <w:rPr>
      <w:rFonts w:asciiTheme="minorHAnsi" w:eastAsiaTheme="minorHAnsi" w:hAnsiTheme="minorHAnsi" w:cstheme="minorBidi"/>
      <w:b/>
      <w:bCs/>
      <w:spacing w:val="2"/>
      <w:sz w:val="14"/>
      <w:szCs w:val="14"/>
    </w:rPr>
  </w:style>
  <w:style w:type="paragraph" w:customStyle="1" w:styleId="Picturecaption100">
    <w:name w:val="Picture caption (10)"/>
    <w:basedOn w:val="Normal"/>
    <w:link w:val="Picturecaption10"/>
    <w:rsid w:val="0009209F"/>
    <w:pPr>
      <w:widowControl w:val="0"/>
      <w:shd w:val="clear" w:color="auto" w:fill="FFFFFF"/>
      <w:spacing w:line="240" w:lineRule="atLeast"/>
    </w:pPr>
    <w:rPr>
      <w:rFonts w:asciiTheme="minorHAnsi" w:eastAsiaTheme="minorHAnsi" w:hAnsiTheme="minorHAnsi" w:cstheme="minorBidi"/>
      <w:b/>
      <w:bCs/>
      <w:spacing w:val="4"/>
      <w:sz w:val="15"/>
      <w:szCs w:val="15"/>
    </w:rPr>
  </w:style>
  <w:style w:type="paragraph" w:customStyle="1" w:styleId="Picturecaption110">
    <w:name w:val="Picture caption (11)"/>
    <w:basedOn w:val="Normal"/>
    <w:link w:val="Picturecaption11"/>
    <w:rsid w:val="0009209F"/>
    <w:pPr>
      <w:widowControl w:val="0"/>
      <w:shd w:val="clear" w:color="auto" w:fill="FFFFFF"/>
      <w:spacing w:line="240" w:lineRule="atLeast"/>
    </w:pPr>
    <w:rPr>
      <w:rFonts w:asciiTheme="minorHAnsi" w:eastAsiaTheme="minorHAnsi" w:hAnsiTheme="minorHAnsi" w:cstheme="minorBidi"/>
      <w:b/>
      <w:bCs/>
      <w:spacing w:val="1"/>
      <w:sz w:val="15"/>
      <w:szCs w:val="15"/>
    </w:rPr>
  </w:style>
  <w:style w:type="paragraph" w:customStyle="1" w:styleId="Picturecaption120">
    <w:name w:val="Picture caption (12)"/>
    <w:basedOn w:val="Normal"/>
    <w:link w:val="Picturecaption12"/>
    <w:rsid w:val="0009209F"/>
    <w:pPr>
      <w:widowControl w:val="0"/>
      <w:shd w:val="clear" w:color="auto" w:fill="FFFFFF"/>
      <w:spacing w:after="120" w:line="240" w:lineRule="atLeast"/>
    </w:pPr>
    <w:rPr>
      <w:rFonts w:ascii="Microsoft Sans Serif" w:eastAsiaTheme="minorHAnsi" w:hAnsi="Microsoft Sans Serif" w:cs="Microsoft Sans Serif"/>
      <w:spacing w:val="3"/>
      <w:sz w:val="23"/>
      <w:szCs w:val="23"/>
    </w:rPr>
  </w:style>
  <w:style w:type="paragraph" w:customStyle="1" w:styleId="Picturecaption130">
    <w:name w:val="Picture caption (13)"/>
    <w:basedOn w:val="Normal"/>
    <w:link w:val="Picturecaption13"/>
    <w:rsid w:val="0009209F"/>
    <w:pPr>
      <w:widowControl w:val="0"/>
      <w:shd w:val="clear" w:color="auto" w:fill="FFFFFF"/>
      <w:spacing w:before="120" w:line="240" w:lineRule="atLeast"/>
      <w:jc w:val="both"/>
    </w:pPr>
    <w:rPr>
      <w:rFonts w:ascii="Microsoft Sans Serif" w:eastAsiaTheme="minorHAnsi" w:hAnsi="Microsoft Sans Serif" w:cs="Microsoft Sans Serif"/>
      <w:spacing w:val="6"/>
      <w:sz w:val="10"/>
      <w:szCs w:val="10"/>
    </w:rPr>
  </w:style>
  <w:style w:type="paragraph" w:customStyle="1" w:styleId="Picturecaption140">
    <w:name w:val="Picture caption (14)"/>
    <w:basedOn w:val="Normal"/>
    <w:link w:val="Picturecaption14"/>
    <w:rsid w:val="0009209F"/>
    <w:pPr>
      <w:widowControl w:val="0"/>
      <w:shd w:val="clear" w:color="auto" w:fill="FFFFFF"/>
      <w:spacing w:line="240" w:lineRule="atLeast"/>
    </w:pPr>
    <w:rPr>
      <w:rFonts w:ascii="Arial" w:eastAsiaTheme="minorHAnsi" w:hAnsi="Arial" w:cs="Arial"/>
      <w:b/>
      <w:bCs/>
      <w:spacing w:val="1"/>
      <w:sz w:val="18"/>
      <w:szCs w:val="18"/>
    </w:rPr>
  </w:style>
  <w:style w:type="paragraph" w:customStyle="1" w:styleId="Picturecaption150">
    <w:name w:val="Picture caption (15)"/>
    <w:basedOn w:val="Normal"/>
    <w:link w:val="Picturecaption15"/>
    <w:rsid w:val="0009209F"/>
    <w:pPr>
      <w:widowControl w:val="0"/>
      <w:shd w:val="clear" w:color="auto" w:fill="FFFFFF"/>
      <w:spacing w:before="120" w:after="120" w:line="240" w:lineRule="atLeast"/>
      <w:jc w:val="center"/>
    </w:pPr>
    <w:rPr>
      <w:rFonts w:ascii="Calibri" w:eastAsiaTheme="minorHAnsi" w:hAnsi="Calibri" w:cs="Calibri"/>
      <w:b/>
      <w:bCs/>
      <w:spacing w:val="14"/>
      <w:sz w:val="17"/>
      <w:szCs w:val="17"/>
    </w:rPr>
  </w:style>
  <w:style w:type="paragraph" w:customStyle="1" w:styleId="Tablecaption30">
    <w:name w:val="Table caption (3)"/>
    <w:basedOn w:val="Normal"/>
    <w:link w:val="Tablecaption3"/>
    <w:rsid w:val="0009209F"/>
    <w:pPr>
      <w:widowControl w:val="0"/>
      <w:shd w:val="clear" w:color="auto" w:fill="FFFFFF"/>
      <w:spacing w:before="120" w:line="298" w:lineRule="exact"/>
      <w:jc w:val="center"/>
    </w:pPr>
    <w:rPr>
      <w:rFonts w:asciiTheme="minorHAnsi" w:eastAsiaTheme="minorHAnsi" w:hAnsiTheme="minorHAnsi" w:cstheme="minorBidi"/>
      <w:i/>
      <w:iCs/>
      <w:spacing w:val="1"/>
      <w:sz w:val="25"/>
      <w:szCs w:val="25"/>
    </w:rPr>
  </w:style>
  <w:style w:type="table" w:customStyle="1" w:styleId="TableGrid1">
    <w:name w:val="Table Grid1"/>
    <w:basedOn w:val="TableNormal"/>
    <w:next w:val="TableGrid"/>
    <w:rsid w:val="000920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09209F"/>
  </w:style>
  <w:style w:type="table" w:customStyle="1" w:styleId="TableGrid2">
    <w:name w:val="Table Grid2"/>
    <w:basedOn w:val="TableNormal"/>
    <w:next w:val="TableGrid"/>
    <w:rsid w:val="000920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09209F"/>
  </w:style>
  <w:style w:type="character" w:customStyle="1" w:styleId="Bodytext8Italic">
    <w:name w:val="Body text (8) + Italic"/>
    <w:basedOn w:val="Bodytext8"/>
    <w:rsid w:val="0009209F"/>
    <w:rPr>
      <w:rFonts w:ascii="Times New Roman" w:hAnsi="Times New Roman" w:cs="Times New Roman"/>
      <w:i/>
      <w:iCs/>
      <w:spacing w:val="7"/>
      <w:sz w:val="21"/>
      <w:szCs w:val="21"/>
      <w:shd w:val="clear" w:color="auto" w:fill="FFFFFF"/>
    </w:rPr>
  </w:style>
  <w:style w:type="character" w:customStyle="1" w:styleId="Bodytext31">
    <w:name w:val="Body text3"/>
    <w:basedOn w:val="Bodytext"/>
    <w:rsid w:val="0009209F"/>
    <w:rPr>
      <w:rFonts w:ascii="Times New Roman" w:hAnsi="Times New Roman" w:cs="Times New Roman"/>
      <w:spacing w:val="-2"/>
      <w:sz w:val="26"/>
      <w:szCs w:val="26"/>
      <w:shd w:val="clear" w:color="auto" w:fill="FFFFFF"/>
    </w:rPr>
  </w:style>
  <w:style w:type="character" w:customStyle="1" w:styleId="Bodytext21">
    <w:name w:val="Body text2"/>
    <w:basedOn w:val="Bodytext"/>
    <w:rsid w:val="0009209F"/>
    <w:rPr>
      <w:rFonts w:ascii="Times New Roman" w:hAnsi="Times New Roman" w:cs="Times New Roman"/>
      <w:spacing w:val="-2"/>
      <w:sz w:val="26"/>
      <w:szCs w:val="26"/>
      <w:u w:val="single"/>
      <w:shd w:val="clear" w:color="auto" w:fill="FFFFFF"/>
    </w:rPr>
  </w:style>
  <w:style w:type="character" w:customStyle="1" w:styleId="Bodytext32">
    <w:name w:val="Body text (3)2"/>
    <w:basedOn w:val="Bodytext3"/>
    <w:rsid w:val="0009209F"/>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basedOn w:val="Bodytext11"/>
    <w:rsid w:val="0009209F"/>
    <w:rPr>
      <w:rFonts w:ascii="Constantia" w:hAnsi="Constantia" w:cs="Constantia"/>
      <w:i/>
      <w:iCs/>
      <w:spacing w:val="81"/>
      <w:sz w:val="23"/>
      <w:szCs w:val="23"/>
      <w:shd w:val="clear" w:color="auto" w:fill="FFFFFF"/>
    </w:rPr>
  </w:style>
  <w:style w:type="character" w:customStyle="1" w:styleId="Bodytext12NotItalic">
    <w:name w:val="Body text (12) + Not Italic"/>
    <w:basedOn w:val="Bodytext12"/>
    <w:rsid w:val="0009209F"/>
    <w:rPr>
      <w:rFonts w:ascii="Times New Roman" w:hAnsi="Times New Roman" w:cs="Times New Roman"/>
      <w:i/>
      <w:iCs/>
      <w:spacing w:val="3"/>
      <w:sz w:val="21"/>
      <w:szCs w:val="21"/>
      <w:shd w:val="clear" w:color="auto" w:fill="FFFFFF"/>
    </w:rPr>
  </w:style>
  <w:style w:type="character" w:customStyle="1" w:styleId="Bodytext8Spacing2pt">
    <w:name w:val="Body text (8) + Spacing 2 pt"/>
    <w:basedOn w:val="Bodytext8"/>
    <w:rsid w:val="0009209F"/>
    <w:rPr>
      <w:rFonts w:ascii="Times New Roman" w:hAnsi="Times New Roman" w:cs="Times New Roman"/>
      <w:spacing w:val="50"/>
      <w:sz w:val="21"/>
      <w:szCs w:val="21"/>
      <w:shd w:val="clear" w:color="auto" w:fill="FFFFFF"/>
    </w:rPr>
  </w:style>
  <w:style w:type="character" w:customStyle="1" w:styleId="Bodytext14">
    <w:name w:val="Body text (14)_"/>
    <w:basedOn w:val="DefaultParagraphFont"/>
    <w:link w:val="Bodytext140"/>
    <w:rsid w:val="0009209F"/>
    <w:rPr>
      <w:b/>
      <w:bCs/>
      <w:spacing w:val="-3"/>
      <w:sz w:val="19"/>
      <w:szCs w:val="19"/>
      <w:shd w:val="clear" w:color="auto" w:fill="FFFFFF"/>
    </w:rPr>
  </w:style>
  <w:style w:type="character" w:customStyle="1" w:styleId="Bodytext14Spacing1pt">
    <w:name w:val="Body text (14) + Spacing 1 pt"/>
    <w:basedOn w:val="Bodytext14"/>
    <w:rsid w:val="0009209F"/>
    <w:rPr>
      <w:b/>
      <w:bCs/>
      <w:spacing w:val="22"/>
      <w:sz w:val="19"/>
      <w:szCs w:val="19"/>
      <w:shd w:val="clear" w:color="auto" w:fill="FFFFFF"/>
    </w:rPr>
  </w:style>
  <w:style w:type="character" w:customStyle="1" w:styleId="Bodytext15">
    <w:name w:val="Body text (15)_"/>
    <w:basedOn w:val="DefaultParagraphFont"/>
    <w:link w:val="Bodytext150"/>
    <w:rsid w:val="0009209F"/>
    <w:rPr>
      <w:b/>
      <w:bCs/>
      <w:i/>
      <w:iCs/>
      <w:sz w:val="21"/>
      <w:szCs w:val="21"/>
      <w:shd w:val="clear" w:color="auto" w:fill="FFFFFF"/>
    </w:rPr>
  </w:style>
  <w:style w:type="character" w:customStyle="1" w:styleId="Bodytext16">
    <w:name w:val="Body text (16)_"/>
    <w:basedOn w:val="DefaultParagraphFont"/>
    <w:link w:val="Bodytext160"/>
    <w:rsid w:val="0009209F"/>
    <w:rPr>
      <w:b/>
      <w:bCs/>
      <w:i/>
      <w:iCs/>
      <w:sz w:val="21"/>
      <w:szCs w:val="21"/>
      <w:shd w:val="clear" w:color="auto" w:fill="FFFFFF"/>
    </w:rPr>
  </w:style>
  <w:style w:type="character" w:customStyle="1" w:styleId="Bodytext17">
    <w:name w:val="Body text (17)_"/>
    <w:basedOn w:val="DefaultParagraphFont"/>
    <w:link w:val="Bodytext170"/>
    <w:rsid w:val="0009209F"/>
    <w:rPr>
      <w:b/>
      <w:bCs/>
      <w:spacing w:val="-4"/>
      <w:sz w:val="23"/>
      <w:szCs w:val="23"/>
      <w:shd w:val="clear" w:color="auto" w:fill="FFFFFF"/>
    </w:rPr>
  </w:style>
  <w:style w:type="character" w:customStyle="1" w:styleId="Tableofcontents3">
    <w:name w:val="Table of contents (3)_"/>
    <w:basedOn w:val="DefaultParagraphFont"/>
    <w:link w:val="Tableofcontents30"/>
    <w:rsid w:val="0009209F"/>
    <w:rPr>
      <w:i/>
      <w:iCs/>
      <w:sz w:val="21"/>
      <w:szCs w:val="21"/>
      <w:shd w:val="clear" w:color="auto" w:fill="FFFFFF"/>
    </w:rPr>
  </w:style>
  <w:style w:type="character" w:customStyle="1" w:styleId="Tableofcontents3NotItalic">
    <w:name w:val="Table of contents (3) + Not Italic"/>
    <w:basedOn w:val="Tableofcontents3"/>
    <w:rsid w:val="0009209F"/>
    <w:rPr>
      <w:i/>
      <w:iCs/>
      <w:sz w:val="21"/>
      <w:szCs w:val="21"/>
      <w:shd w:val="clear" w:color="auto" w:fill="FFFFFF"/>
    </w:rPr>
  </w:style>
  <w:style w:type="character" w:customStyle="1" w:styleId="Tableofcontents4">
    <w:name w:val="Table of contents (4)_"/>
    <w:basedOn w:val="DefaultParagraphFont"/>
    <w:link w:val="Tableofcontents40"/>
    <w:rsid w:val="0009209F"/>
    <w:rPr>
      <w:b/>
      <w:bCs/>
      <w:spacing w:val="-3"/>
      <w:sz w:val="19"/>
      <w:szCs w:val="19"/>
      <w:shd w:val="clear" w:color="auto" w:fill="FFFFFF"/>
    </w:rPr>
  </w:style>
  <w:style w:type="character" w:customStyle="1" w:styleId="Tableofcontents4Spacing1pt">
    <w:name w:val="Table of contents (4) + Spacing 1 pt"/>
    <w:basedOn w:val="Tableofcontents4"/>
    <w:rsid w:val="0009209F"/>
    <w:rPr>
      <w:b/>
      <w:bCs/>
      <w:spacing w:val="22"/>
      <w:sz w:val="19"/>
      <w:szCs w:val="19"/>
      <w:shd w:val="clear" w:color="auto" w:fill="FFFFFF"/>
    </w:rPr>
  </w:style>
  <w:style w:type="character" w:customStyle="1" w:styleId="Bodytext82">
    <w:name w:val="Body text (8)2"/>
    <w:basedOn w:val="Bodytext8"/>
    <w:rsid w:val="0009209F"/>
    <w:rPr>
      <w:rFonts w:ascii="Times New Roman" w:hAnsi="Times New Roman" w:cs="Times New Roman"/>
      <w:spacing w:val="7"/>
      <w:sz w:val="21"/>
      <w:szCs w:val="21"/>
      <w:shd w:val="clear" w:color="auto" w:fill="FFFFFF"/>
    </w:rPr>
  </w:style>
  <w:style w:type="character" w:customStyle="1" w:styleId="Bodytext18">
    <w:name w:val="Body text (18)_"/>
    <w:basedOn w:val="DefaultParagraphFont"/>
    <w:link w:val="Bodytext180"/>
    <w:rsid w:val="0009209F"/>
    <w:rPr>
      <w:b/>
      <w:bCs/>
      <w:spacing w:val="-4"/>
      <w:shd w:val="clear" w:color="auto" w:fill="FFFFFF"/>
    </w:rPr>
  </w:style>
  <w:style w:type="character" w:customStyle="1" w:styleId="Bodytext19">
    <w:name w:val="Body text (19)_"/>
    <w:basedOn w:val="DefaultParagraphFont"/>
    <w:link w:val="Bodytext190"/>
    <w:rsid w:val="0009209F"/>
    <w:rPr>
      <w:b/>
      <w:bCs/>
      <w:spacing w:val="3"/>
      <w:shd w:val="clear" w:color="auto" w:fill="FFFFFF"/>
    </w:rPr>
  </w:style>
  <w:style w:type="character" w:customStyle="1" w:styleId="Bodytext200">
    <w:name w:val="Body text (20)_"/>
    <w:basedOn w:val="DefaultParagraphFont"/>
    <w:link w:val="Bodytext201"/>
    <w:rsid w:val="0009209F"/>
    <w:rPr>
      <w:b/>
      <w:bCs/>
      <w:spacing w:val="7"/>
      <w:shd w:val="clear" w:color="auto" w:fill="FFFFFF"/>
    </w:rPr>
  </w:style>
  <w:style w:type="character" w:customStyle="1" w:styleId="Bodytext210">
    <w:name w:val="Body text (21)_"/>
    <w:basedOn w:val="DefaultParagraphFont"/>
    <w:link w:val="Bodytext211"/>
    <w:rsid w:val="0009209F"/>
    <w:rPr>
      <w:b/>
      <w:bCs/>
      <w:spacing w:val="-2"/>
      <w:sz w:val="21"/>
      <w:szCs w:val="21"/>
      <w:shd w:val="clear" w:color="auto" w:fill="FFFFFF"/>
    </w:rPr>
  </w:style>
  <w:style w:type="character" w:customStyle="1" w:styleId="Bodytext18115pt">
    <w:name w:val="Body text (18) + 11.5 pt"/>
    <w:basedOn w:val="Bodytext18"/>
    <w:rsid w:val="0009209F"/>
    <w:rPr>
      <w:b/>
      <w:bCs/>
      <w:spacing w:val="-4"/>
      <w:sz w:val="23"/>
      <w:szCs w:val="23"/>
      <w:shd w:val="clear" w:color="auto" w:fill="FFFFFF"/>
    </w:rPr>
  </w:style>
  <w:style w:type="character" w:customStyle="1" w:styleId="Bodytext22">
    <w:name w:val="Body text (22)_"/>
    <w:basedOn w:val="DefaultParagraphFont"/>
    <w:link w:val="Bodytext221"/>
    <w:rsid w:val="0009209F"/>
    <w:rPr>
      <w:i/>
      <w:iCs/>
      <w:noProof/>
      <w:spacing w:val="-18"/>
      <w:sz w:val="9"/>
      <w:szCs w:val="9"/>
      <w:shd w:val="clear" w:color="auto" w:fill="FFFFFF"/>
    </w:rPr>
  </w:style>
  <w:style w:type="character" w:customStyle="1" w:styleId="Bodytext220">
    <w:name w:val="Body text (22)"/>
    <w:basedOn w:val="Bodytext22"/>
    <w:rsid w:val="0009209F"/>
    <w:rPr>
      <w:i/>
      <w:iCs/>
      <w:noProof/>
      <w:spacing w:val="-18"/>
      <w:sz w:val="9"/>
      <w:szCs w:val="9"/>
      <w:u w:val="single"/>
      <w:shd w:val="clear" w:color="auto" w:fill="FFFFFF"/>
    </w:rPr>
  </w:style>
  <w:style w:type="character" w:customStyle="1" w:styleId="Bodytext23">
    <w:name w:val="Body text (23)_"/>
    <w:basedOn w:val="DefaultParagraphFont"/>
    <w:link w:val="Bodytext230"/>
    <w:rsid w:val="0009209F"/>
    <w:rPr>
      <w:rFonts w:ascii="Constantia" w:hAnsi="Constantia" w:cs="Constantia"/>
      <w:noProof/>
      <w:shd w:val="clear" w:color="auto" w:fill="FFFFFF"/>
    </w:rPr>
  </w:style>
  <w:style w:type="character" w:customStyle="1" w:styleId="Bodytext23TimesNewRoman">
    <w:name w:val="Body text (23) + Times New Roman"/>
    <w:aliases w:val="11 pt"/>
    <w:basedOn w:val="Bodytext23"/>
    <w:rsid w:val="0009209F"/>
    <w:rPr>
      <w:rFonts w:ascii="Times New Roman" w:hAnsi="Times New Roman" w:cs="Times New Roman"/>
      <w:noProof/>
      <w:sz w:val="22"/>
      <w:szCs w:val="22"/>
      <w:shd w:val="clear" w:color="auto" w:fill="FFFFFF"/>
    </w:rPr>
  </w:style>
  <w:style w:type="character" w:customStyle="1" w:styleId="Bodytext24">
    <w:name w:val="Body text (24)_"/>
    <w:basedOn w:val="DefaultParagraphFont"/>
    <w:link w:val="Bodytext240"/>
    <w:rsid w:val="0009209F"/>
    <w:rPr>
      <w:rFonts w:ascii="Constantia" w:hAnsi="Constantia" w:cs="Constantia"/>
      <w:noProof/>
      <w:sz w:val="23"/>
      <w:szCs w:val="23"/>
      <w:shd w:val="clear" w:color="auto" w:fill="FFFFFF"/>
    </w:rPr>
  </w:style>
  <w:style w:type="paragraph" w:customStyle="1" w:styleId="Bodytext212">
    <w:name w:val="Body text (2)1"/>
    <w:basedOn w:val="Normal"/>
    <w:rsid w:val="0009209F"/>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09209F"/>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09209F"/>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09209F"/>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09209F"/>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09209F"/>
    <w:pPr>
      <w:widowControl w:val="0"/>
      <w:shd w:val="clear" w:color="auto" w:fill="FFFFFF"/>
      <w:spacing w:line="240" w:lineRule="atLeast"/>
      <w:jc w:val="both"/>
    </w:pPr>
    <w:rPr>
      <w:rFonts w:asciiTheme="minorHAnsi" w:eastAsiaTheme="minorHAnsi" w:hAnsiTheme="minorHAnsi" w:cstheme="minorBidi"/>
      <w:b/>
      <w:bCs/>
      <w:spacing w:val="-3"/>
      <w:sz w:val="19"/>
      <w:szCs w:val="19"/>
    </w:rPr>
  </w:style>
  <w:style w:type="paragraph" w:customStyle="1" w:styleId="Bodytext150">
    <w:name w:val="Body text (15)"/>
    <w:basedOn w:val="Normal"/>
    <w:link w:val="Bodytext15"/>
    <w:rsid w:val="0009209F"/>
    <w:pPr>
      <w:widowControl w:val="0"/>
      <w:shd w:val="clear" w:color="auto" w:fill="FFFFFF"/>
      <w:spacing w:after="120" w:line="240" w:lineRule="atLeast"/>
      <w:jc w:val="both"/>
    </w:pPr>
    <w:rPr>
      <w:rFonts w:asciiTheme="minorHAnsi" w:eastAsiaTheme="minorHAnsi" w:hAnsiTheme="minorHAnsi" w:cstheme="minorBidi"/>
      <w:b/>
      <w:bCs/>
      <w:i/>
      <w:iCs/>
      <w:sz w:val="21"/>
      <w:szCs w:val="21"/>
    </w:rPr>
  </w:style>
  <w:style w:type="paragraph" w:customStyle="1" w:styleId="Bodytext160">
    <w:name w:val="Body text (16)"/>
    <w:basedOn w:val="Normal"/>
    <w:link w:val="Bodytext16"/>
    <w:rsid w:val="0009209F"/>
    <w:pPr>
      <w:widowControl w:val="0"/>
      <w:shd w:val="clear" w:color="auto" w:fill="FFFFFF"/>
      <w:spacing w:after="120" w:line="240" w:lineRule="atLeast"/>
      <w:jc w:val="both"/>
    </w:pPr>
    <w:rPr>
      <w:rFonts w:asciiTheme="minorHAnsi" w:eastAsiaTheme="minorHAnsi" w:hAnsiTheme="minorHAnsi" w:cstheme="minorBidi"/>
      <w:b/>
      <w:bCs/>
      <w:i/>
      <w:iCs/>
      <w:sz w:val="21"/>
      <w:szCs w:val="21"/>
    </w:rPr>
  </w:style>
  <w:style w:type="paragraph" w:customStyle="1" w:styleId="Bodytext170">
    <w:name w:val="Body text (17)"/>
    <w:basedOn w:val="Normal"/>
    <w:link w:val="Bodytext17"/>
    <w:rsid w:val="0009209F"/>
    <w:pPr>
      <w:widowControl w:val="0"/>
      <w:shd w:val="clear" w:color="auto" w:fill="FFFFFF"/>
      <w:spacing w:line="307" w:lineRule="exact"/>
      <w:jc w:val="both"/>
    </w:pPr>
    <w:rPr>
      <w:rFonts w:asciiTheme="minorHAnsi" w:eastAsiaTheme="minorHAnsi" w:hAnsiTheme="minorHAnsi" w:cstheme="minorBidi"/>
      <w:b/>
      <w:bCs/>
      <w:spacing w:val="-4"/>
      <w:sz w:val="23"/>
      <w:szCs w:val="23"/>
    </w:rPr>
  </w:style>
  <w:style w:type="paragraph" w:customStyle="1" w:styleId="Tableofcontents1">
    <w:name w:val="Table of contents1"/>
    <w:basedOn w:val="Normal"/>
    <w:rsid w:val="0009209F"/>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09209F"/>
    <w:pPr>
      <w:widowControl w:val="0"/>
      <w:shd w:val="clear" w:color="auto" w:fill="FFFFFF"/>
      <w:spacing w:line="240" w:lineRule="atLeast"/>
      <w:jc w:val="both"/>
    </w:pPr>
    <w:rPr>
      <w:rFonts w:asciiTheme="minorHAnsi" w:eastAsiaTheme="minorHAnsi" w:hAnsiTheme="minorHAnsi" w:cstheme="minorBidi"/>
      <w:i/>
      <w:iCs/>
      <w:sz w:val="21"/>
      <w:szCs w:val="21"/>
    </w:rPr>
  </w:style>
  <w:style w:type="paragraph" w:customStyle="1" w:styleId="Tableofcontents40">
    <w:name w:val="Table of contents (4)"/>
    <w:basedOn w:val="Normal"/>
    <w:link w:val="Tableofcontents4"/>
    <w:rsid w:val="0009209F"/>
    <w:pPr>
      <w:widowControl w:val="0"/>
      <w:shd w:val="clear" w:color="auto" w:fill="FFFFFF"/>
      <w:spacing w:after="120" w:line="240" w:lineRule="atLeast"/>
      <w:jc w:val="both"/>
    </w:pPr>
    <w:rPr>
      <w:rFonts w:asciiTheme="minorHAnsi" w:eastAsiaTheme="minorHAnsi" w:hAnsiTheme="minorHAnsi" w:cstheme="minorBidi"/>
      <w:b/>
      <w:bCs/>
      <w:spacing w:val="-3"/>
      <w:sz w:val="19"/>
      <w:szCs w:val="19"/>
    </w:rPr>
  </w:style>
  <w:style w:type="paragraph" w:customStyle="1" w:styleId="Bodytext180">
    <w:name w:val="Body text (18)"/>
    <w:basedOn w:val="Normal"/>
    <w:link w:val="Bodytext18"/>
    <w:rsid w:val="0009209F"/>
    <w:pPr>
      <w:widowControl w:val="0"/>
      <w:shd w:val="clear" w:color="auto" w:fill="FFFFFF"/>
      <w:spacing w:before="360" w:after="480" w:line="240" w:lineRule="atLeast"/>
      <w:jc w:val="center"/>
    </w:pPr>
    <w:rPr>
      <w:rFonts w:asciiTheme="minorHAnsi" w:eastAsiaTheme="minorHAnsi" w:hAnsiTheme="minorHAnsi" w:cstheme="minorBidi"/>
      <w:b/>
      <w:bCs/>
      <w:spacing w:val="-4"/>
      <w:sz w:val="22"/>
      <w:szCs w:val="22"/>
    </w:rPr>
  </w:style>
  <w:style w:type="paragraph" w:customStyle="1" w:styleId="Bodytext190">
    <w:name w:val="Body text (19)"/>
    <w:basedOn w:val="Normal"/>
    <w:link w:val="Bodytext19"/>
    <w:rsid w:val="0009209F"/>
    <w:pPr>
      <w:widowControl w:val="0"/>
      <w:shd w:val="clear" w:color="auto" w:fill="FFFFFF"/>
      <w:spacing w:after="180" w:line="331" w:lineRule="exact"/>
      <w:jc w:val="both"/>
    </w:pPr>
    <w:rPr>
      <w:rFonts w:asciiTheme="minorHAnsi" w:eastAsiaTheme="minorHAnsi" w:hAnsiTheme="minorHAnsi" w:cstheme="minorBidi"/>
      <w:b/>
      <w:bCs/>
      <w:spacing w:val="3"/>
      <w:sz w:val="22"/>
      <w:szCs w:val="22"/>
    </w:rPr>
  </w:style>
  <w:style w:type="paragraph" w:customStyle="1" w:styleId="Bodytext201">
    <w:name w:val="Body text (20)"/>
    <w:basedOn w:val="Normal"/>
    <w:link w:val="Bodytext200"/>
    <w:rsid w:val="0009209F"/>
    <w:pPr>
      <w:widowControl w:val="0"/>
      <w:shd w:val="clear" w:color="auto" w:fill="FFFFFF"/>
      <w:spacing w:before="180" w:after="540" w:line="240" w:lineRule="atLeast"/>
      <w:jc w:val="both"/>
    </w:pPr>
    <w:rPr>
      <w:rFonts w:asciiTheme="minorHAnsi" w:eastAsiaTheme="minorHAnsi" w:hAnsiTheme="minorHAnsi" w:cstheme="minorBidi"/>
      <w:b/>
      <w:bCs/>
      <w:spacing w:val="7"/>
      <w:sz w:val="22"/>
      <w:szCs w:val="22"/>
    </w:rPr>
  </w:style>
  <w:style w:type="paragraph" w:customStyle="1" w:styleId="Bodytext211">
    <w:name w:val="Body text (21)"/>
    <w:basedOn w:val="Normal"/>
    <w:link w:val="Bodytext210"/>
    <w:rsid w:val="0009209F"/>
    <w:pPr>
      <w:widowControl w:val="0"/>
      <w:shd w:val="clear" w:color="auto" w:fill="FFFFFF"/>
      <w:spacing w:before="60" w:after="420" w:line="240" w:lineRule="atLeast"/>
      <w:jc w:val="both"/>
    </w:pPr>
    <w:rPr>
      <w:rFonts w:asciiTheme="minorHAnsi" w:eastAsiaTheme="minorHAnsi" w:hAnsiTheme="minorHAnsi" w:cstheme="minorBidi"/>
      <w:b/>
      <w:bCs/>
      <w:spacing w:val="-2"/>
      <w:sz w:val="21"/>
      <w:szCs w:val="21"/>
    </w:rPr>
  </w:style>
  <w:style w:type="paragraph" w:customStyle="1" w:styleId="Bodytext221">
    <w:name w:val="Body text (22)1"/>
    <w:basedOn w:val="Normal"/>
    <w:link w:val="Bodytext22"/>
    <w:rsid w:val="0009209F"/>
    <w:pPr>
      <w:widowControl w:val="0"/>
      <w:shd w:val="clear" w:color="auto" w:fill="FFFFFF"/>
      <w:spacing w:before="240" w:line="240" w:lineRule="atLeast"/>
    </w:pPr>
    <w:rPr>
      <w:rFonts w:asciiTheme="minorHAnsi" w:eastAsiaTheme="minorHAnsi" w:hAnsiTheme="minorHAnsi" w:cstheme="minorBidi"/>
      <w:i/>
      <w:iCs/>
      <w:noProof/>
      <w:spacing w:val="-18"/>
      <w:sz w:val="9"/>
      <w:szCs w:val="9"/>
    </w:rPr>
  </w:style>
  <w:style w:type="paragraph" w:customStyle="1" w:styleId="Bodytext230">
    <w:name w:val="Body text (23)"/>
    <w:basedOn w:val="Normal"/>
    <w:link w:val="Bodytext23"/>
    <w:rsid w:val="0009209F"/>
    <w:pPr>
      <w:widowControl w:val="0"/>
      <w:shd w:val="clear" w:color="auto" w:fill="FFFFFF"/>
      <w:spacing w:before="360" w:after="120" w:line="240" w:lineRule="atLeast"/>
      <w:jc w:val="center"/>
    </w:pPr>
    <w:rPr>
      <w:rFonts w:ascii="Constantia" w:eastAsiaTheme="minorHAnsi" w:hAnsi="Constantia" w:cs="Constantia"/>
      <w:noProof/>
      <w:sz w:val="22"/>
      <w:szCs w:val="22"/>
    </w:rPr>
  </w:style>
  <w:style w:type="paragraph" w:customStyle="1" w:styleId="Bodytext240">
    <w:name w:val="Body text (24)"/>
    <w:basedOn w:val="Normal"/>
    <w:link w:val="Bodytext24"/>
    <w:rsid w:val="0009209F"/>
    <w:pPr>
      <w:widowControl w:val="0"/>
      <w:shd w:val="clear" w:color="auto" w:fill="FFFFFF"/>
      <w:spacing w:line="240" w:lineRule="atLeast"/>
    </w:pPr>
    <w:rPr>
      <w:rFonts w:ascii="Constantia" w:eastAsiaTheme="minorHAnsi" w:hAnsi="Constantia" w:cs="Constantia"/>
      <w:noProof/>
      <w:sz w:val="23"/>
      <w:szCs w:val="23"/>
    </w:rPr>
  </w:style>
  <w:style w:type="table" w:customStyle="1" w:styleId="TableGrid3">
    <w:name w:val="Table Grid3"/>
    <w:basedOn w:val="TableNormal"/>
    <w:next w:val="TableGrid"/>
    <w:rsid w:val="000920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unhideWhenUsed/>
    <w:rsid w:val="0009209F"/>
  </w:style>
  <w:style w:type="character" w:customStyle="1" w:styleId="Bodytext6Spacing0pt">
    <w:name w:val="Body text (6) + Spacing 0 pt"/>
    <w:basedOn w:val="Bodytext6"/>
    <w:rsid w:val="0009209F"/>
    <w:rPr>
      <w:rFonts w:ascii="Times New Roman" w:hAnsi="Times New Roman" w:cs="Times New Roman"/>
      <w:spacing w:val="8"/>
      <w:sz w:val="21"/>
      <w:szCs w:val="21"/>
      <w:shd w:val="clear" w:color="auto" w:fill="FFFFFF"/>
    </w:rPr>
  </w:style>
  <w:style w:type="character" w:customStyle="1" w:styleId="Bodytext72">
    <w:name w:val="Body text (7)2"/>
    <w:basedOn w:val="Bodytext7"/>
    <w:rsid w:val="0009209F"/>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09209F"/>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basedOn w:val="Bodytext5"/>
    <w:rsid w:val="0009209F"/>
    <w:rPr>
      <w:rFonts w:ascii="Times New Roman" w:hAnsi="Times New Roman" w:cs="Times New Roman"/>
      <w:i/>
      <w:iCs/>
      <w:spacing w:val="59"/>
      <w:w w:val="60"/>
      <w:sz w:val="52"/>
      <w:szCs w:val="52"/>
      <w:shd w:val="clear" w:color="auto" w:fill="FFFFFF"/>
    </w:rPr>
  </w:style>
  <w:style w:type="character" w:customStyle="1" w:styleId="Tablecaption4">
    <w:name w:val="Table caption (4)_"/>
    <w:basedOn w:val="DefaultParagraphFont"/>
    <w:link w:val="Tablecaption41"/>
    <w:rsid w:val="0009209F"/>
    <w:rPr>
      <w:i/>
      <w:iCs/>
      <w:spacing w:val="-3"/>
      <w:shd w:val="clear" w:color="auto" w:fill="FFFFFF"/>
    </w:rPr>
  </w:style>
  <w:style w:type="character" w:customStyle="1" w:styleId="Tablecaption40">
    <w:name w:val="Table caption (4)"/>
    <w:basedOn w:val="Tablecaption4"/>
    <w:rsid w:val="0009209F"/>
    <w:rPr>
      <w:i/>
      <w:iCs/>
      <w:spacing w:val="-3"/>
      <w:u w:val="single"/>
      <w:shd w:val="clear" w:color="auto" w:fill="FFFFFF"/>
    </w:rPr>
  </w:style>
  <w:style w:type="character" w:customStyle="1" w:styleId="Tablecaption5">
    <w:name w:val="Table caption (5)_"/>
    <w:basedOn w:val="DefaultParagraphFont"/>
    <w:link w:val="Tablecaption50"/>
    <w:rsid w:val="0009209F"/>
    <w:rPr>
      <w:i/>
      <w:iCs/>
      <w:spacing w:val="12"/>
      <w:sz w:val="23"/>
      <w:szCs w:val="23"/>
      <w:shd w:val="clear" w:color="auto" w:fill="FFFFFF"/>
    </w:rPr>
  </w:style>
  <w:style w:type="character" w:customStyle="1" w:styleId="Heading52">
    <w:name w:val="Heading #5 (2)_"/>
    <w:basedOn w:val="DefaultParagraphFont"/>
    <w:link w:val="Heading520"/>
    <w:rsid w:val="0009209F"/>
    <w:rPr>
      <w:b/>
      <w:bCs/>
      <w:sz w:val="18"/>
      <w:szCs w:val="18"/>
      <w:shd w:val="clear" w:color="auto" w:fill="FFFFFF"/>
    </w:rPr>
  </w:style>
  <w:style w:type="character" w:customStyle="1" w:styleId="Heading2Spacing8pt">
    <w:name w:val="Heading #2 + Spacing 8 pt"/>
    <w:basedOn w:val="Heading2"/>
    <w:rsid w:val="0009209F"/>
    <w:rPr>
      <w:rFonts w:ascii="Times New Roman" w:hAnsi="Times New Roman" w:cs="Times New Roman"/>
      <w:spacing w:val="179"/>
      <w:shd w:val="clear" w:color="auto" w:fill="FFFFFF"/>
    </w:rPr>
  </w:style>
  <w:style w:type="character" w:customStyle="1" w:styleId="Heading42">
    <w:name w:val="Heading #4 (2)_"/>
    <w:basedOn w:val="DefaultParagraphFont"/>
    <w:link w:val="Heading420"/>
    <w:rsid w:val="0009209F"/>
    <w:rPr>
      <w:i/>
      <w:iCs/>
      <w:spacing w:val="-6"/>
      <w:shd w:val="clear" w:color="auto" w:fill="FFFFFF"/>
    </w:rPr>
  </w:style>
  <w:style w:type="character" w:customStyle="1" w:styleId="Heading42Spacing2pt">
    <w:name w:val="Heading #4 (2) + Spacing 2 pt"/>
    <w:basedOn w:val="Heading42"/>
    <w:rsid w:val="0009209F"/>
    <w:rPr>
      <w:i/>
      <w:iCs/>
      <w:spacing w:val="57"/>
      <w:shd w:val="clear" w:color="auto" w:fill="FFFFFF"/>
    </w:rPr>
  </w:style>
  <w:style w:type="character" w:customStyle="1" w:styleId="Bodytext12Spacing1pt">
    <w:name w:val="Body text (12) + Spacing 1 pt"/>
    <w:basedOn w:val="Bodytext12"/>
    <w:rsid w:val="0009209F"/>
    <w:rPr>
      <w:rFonts w:ascii="Times New Roman" w:hAnsi="Times New Roman" w:cs="Times New Roman"/>
      <w:i/>
      <w:iCs/>
      <w:spacing w:val="37"/>
      <w:sz w:val="23"/>
      <w:szCs w:val="23"/>
      <w:shd w:val="clear" w:color="auto" w:fill="FFFFFF"/>
    </w:rPr>
  </w:style>
  <w:style w:type="character" w:customStyle="1" w:styleId="Bodytext16SmallCaps">
    <w:name w:val="Body text (16) + Small Caps"/>
    <w:basedOn w:val="Bodytext16"/>
    <w:rsid w:val="0009209F"/>
    <w:rPr>
      <w:rFonts w:ascii="Times New Roman" w:hAnsi="Times New Roman" w:cs="Times New Roman"/>
      <w:b/>
      <w:bCs/>
      <w:i/>
      <w:iCs/>
      <w:smallCaps/>
      <w:spacing w:val="3"/>
      <w:sz w:val="15"/>
      <w:szCs w:val="15"/>
      <w:shd w:val="clear" w:color="auto" w:fill="FFFFFF"/>
    </w:rPr>
  </w:style>
  <w:style w:type="character" w:customStyle="1" w:styleId="Tablecaption6">
    <w:name w:val="Table caption (6)_"/>
    <w:basedOn w:val="DefaultParagraphFont"/>
    <w:link w:val="Tablecaption60"/>
    <w:rsid w:val="0009209F"/>
    <w:rPr>
      <w:rFonts w:ascii="Candara" w:hAnsi="Candara" w:cs="Candara"/>
      <w:spacing w:val="8"/>
      <w:sz w:val="16"/>
      <w:szCs w:val="16"/>
      <w:shd w:val="clear" w:color="auto" w:fill="FFFFFF"/>
    </w:rPr>
  </w:style>
  <w:style w:type="character" w:customStyle="1" w:styleId="Tablecaption6SmallCaps">
    <w:name w:val="Table caption (6) + Small Caps"/>
    <w:basedOn w:val="Tablecaption6"/>
    <w:rsid w:val="0009209F"/>
    <w:rPr>
      <w:rFonts w:ascii="Candara" w:hAnsi="Candara" w:cs="Candara"/>
      <w:smallCaps/>
      <w:spacing w:val="8"/>
      <w:sz w:val="16"/>
      <w:szCs w:val="16"/>
      <w:shd w:val="clear" w:color="auto" w:fill="FFFFFF"/>
    </w:rPr>
  </w:style>
  <w:style w:type="character" w:customStyle="1" w:styleId="Heading53">
    <w:name w:val="Heading #5 (3)_"/>
    <w:basedOn w:val="DefaultParagraphFont"/>
    <w:link w:val="Heading530"/>
    <w:rsid w:val="0009209F"/>
    <w:rPr>
      <w:spacing w:val="-2"/>
      <w:shd w:val="clear" w:color="auto" w:fill="FFFFFF"/>
    </w:rPr>
  </w:style>
  <w:style w:type="character" w:customStyle="1" w:styleId="Tablecaption7">
    <w:name w:val="Table caption (7)_"/>
    <w:basedOn w:val="DefaultParagraphFont"/>
    <w:link w:val="Tablecaption70"/>
    <w:rsid w:val="0009209F"/>
    <w:rPr>
      <w:b/>
      <w:bCs/>
      <w:sz w:val="26"/>
      <w:szCs w:val="26"/>
      <w:shd w:val="clear" w:color="auto" w:fill="FFFFFF"/>
    </w:rPr>
  </w:style>
  <w:style w:type="character" w:customStyle="1" w:styleId="BodytextSmallCaps1">
    <w:name w:val="Body text + Small Caps1"/>
    <w:basedOn w:val="Bodytext"/>
    <w:rsid w:val="0009209F"/>
    <w:rPr>
      <w:rFonts w:ascii="Times New Roman" w:hAnsi="Times New Roman" w:cs="Times New Roman"/>
      <w:smallCaps/>
      <w:spacing w:val="-2"/>
      <w:shd w:val="clear" w:color="auto" w:fill="FFFFFF"/>
    </w:rPr>
  </w:style>
  <w:style w:type="character" w:customStyle="1" w:styleId="Bodytext2SmallCaps">
    <w:name w:val="Body text (2) + Small Caps"/>
    <w:aliases w:val="Spacing 2 pt1"/>
    <w:basedOn w:val="Bodytext2"/>
    <w:rsid w:val="0009209F"/>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09209F"/>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09209F"/>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09209F"/>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09209F"/>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09209F"/>
    <w:pPr>
      <w:widowControl w:val="0"/>
      <w:shd w:val="clear" w:color="auto" w:fill="FFFFFF"/>
      <w:spacing w:before="60" w:line="240" w:lineRule="atLeast"/>
      <w:jc w:val="both"/>
    </w:pPr>
    <w:rPr>
      <w:rFonts w:asciiTheme="minorHAnsi" w:eastAsiaTheme="minorHAnsi" w:hAnsiTheme="minorHAnsi" w:cstheme="minorBidi"/>
      <w:i/>
      <w:iCs/>
      <w:spacing w:val="-3"/>
      <w:sz w:val="22"/>
      <w:szCs w:val="22"/>
    </w:rPr>
  </w:style>
  <w:style w:type="paragraph" w:customStyle="1" w:styleId="Tablecaption50">
    <w:name w:val="Table caption (5)"/>
    <w:basedOn w:val="Normal"/>
    <w:link w:val="Tablecaption5"/>
    <w:rsid w:val="0009209F"/>
    <w:pPr>
      <w:widowControl w:val="0"/>
      <w:shd w:val="clear" w:color="auto" w:fill="FFFFFF"/>
      <w:spacing w:line="240" w:lineRule="atLeast"/>
    </w:pPr>
    <w:rPr>
      <w:rFonts w:asciiTheme="minorHAnsi" w:eastAsiaTheme="minorHAnsi" w:hAnsiTheme="minorHAnsi" w:cstheme="minorBidi"/>
      <w:i/>
      <w:iCs/>
      <w:spacing w:val="12"/>
      <w:sz w:val="23"/>
      <w:szCs w:val="23"/>
    </w:rPr>
  </w:style>
  <w:style w:type="paragraph" w:customStyle="1" w:styleId="Heading520">
    <w:name w:val="Heading #5 (2)"/>
    <w:basedOn w:val="Normal"/>
    <w:link w:val="Heading52"/>
    <w:rsid w:val="0009209F"/>
    <w:pPr>
      <w:widowControl w:val="0"/>
      <w:shd w:val="clear" w:color="auto" w:fill="FFFFFF"/>
      <w:spacing w:line="374" w:lineRule="exact"/>
      <w:outlineLvl w:val="4"/>
    </w:pPr>
    <w:rPr>
      <w:rFonts w:asciiTheme="minorHAnsi" w:eastAsiaTheme="minorHAnsi" w:hAnsiTheme="minorHAnsi" w:cstheme="minorBidi"/>
      <w:b/>
      <w:bCs/>
      <w:sz w:val="18"/>
      <w:szCs w:val="18"/>
    </w:rPr>
  </w:style>
  <w:style w:type="paragraph" w:customStyle="1" w:styleId="Heading21">
    <w:name w:val="Heading #21"/>
    <w:basedOn w:val="Normal"/>
    <w:rsid w:val="0009209F"/>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09209F"/>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09209F"/>
    <w:pPr>
      <w:widowControl w:val="0"/>
      <w:shd w:val="clear" w:color="auto" w:fill="FFFFFF"/>
      <w:spacing w:before="180" w:line="240" w:lineRule="atLeast"/>
      <w:outlineLvl w:val="3"/>
    </w:pPr>
    <w:rPr>
      <w:rFonts w:asciiTheme="minorHAnsi" w:eastAsiaTheme="minorHAnsi" w:hAnsiTheme="minorHAnsi" w:cstheme="minorBidi"/>
      <w:i/>
      <w:iCs/>
      <w:spacing w:val="-6"/>
      <w:sz w:val="22"/>
      <w:szCs w:val="22"/>
    </w:rPr>
  </w:style>
  <w:style w:type="paragraph" w:customStyle="1" w:styleId="Tablecaption60">
    <w:name w:val="Table caption (6)"/>
    <w:basedOn w:val="Normal"/>
    <w:link w:val="Tablecaption6"/>
    <w:rsid w:val="0009209F"/>
    <w:pPr>
      <w:widowControl w:val="0"/>
      <w:shd w:val="clear" w:color="auto" w:fill="FFFFFF"/>
      <w:spacing w:after="60" w:line="240" w:lineRule="atLeast"/>
    </w:pPr>
    <w:rPr>
      <w:rFonts w:ascii="Candara" w:eastAsiaTheme="minorHAnsi" w:hAnsi="Candara" w:cs="Candara"/>
      <w:spacing w:val="8"/>
      <w:sz w:val="16"/>
      <w:szCs w:val="16"/>
    </w:rPr>
  </w:style>
  <w:style w:type="paragraph" w:customStyle="1" w:styleId="Heading530">
    <w:name w:val="Heading #5 (3)"/>
    <w:basedOn w:val="Normal"/>
    <w:link w:val="Heading53"/>
    <w:rsid w:val="0009209F"/>
    <w:pPr>
      <w:widowControl w:val="0"/>
      <w:shd w:val="clear" w:color="auto" w:fill="FFFFFF"/>
      <w:spacing w:before="120" w:line="240" w:lineRule="atLeast"/>
      <w:jc w:val="both"/>
      <w:outlineLvl w:val="4"/>
    </w:pPr>
    <w:rPr>
      <w:rFonts w:asciiTheme="minorHAnsi" w:eastAsiaTheme="minorHAnsi" w:hAnsiTheme="minorHAnsi" w:cstheme="minorBidi"/>
      <w:spacing w:val="-2"/>
      <w:sz w:val="22"/>
      <w:szCs w:val="22"/>
    </w:rPr>
  </w:style>
  <w:style w:type="paragraph" w:customStyle="1" w:styleId="Tablecaption70">
    <w:name w:val="Table caption (7)"/>
    <w:basedOn w:val="Normal"/>
    <w:link w:val="Tablecaption7"/>
    <w:rsid w:val="0009209F"/>
    <w:pPr>
      <w:widowControl w:val="0"/>
      <w:shd w:val="clear" w:color="auto" w:fill="FFFFFF"/>
      <w:spacing w:line="240" w:lineRule="atLeast"/>
    </w:pPr>
    <w:rPr>
      <w:rFonts w:asciiTheme="minorHAnsi" w:eastAsiaTheme="minorHAnsi" w:hAnsiTheme="minorHAnsi" w:cstheme="minorBidi"/>
      <w:b/>
      <w:bCs/>
      <w:sz w:val="26"/>
      <w:szCs w:val="26"/>
    </w:rPr>
  </w:style>
  <w:style w:type="table" w:customStyle="1" w:styleId="TableGrid4">
    <w:name w:val="Table Grid4"/>
    <w:basedOn w:val="TableNormal"/>
    <w:next w:val="TableGrid"/>
    <w:rsid w:val="000920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920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autoRedefine/>
    <w:rsid w:val="0009209F"/>
    <w:pPr>
      <w:spacing w:after="160" w:line="240" w:lineRule="exact"/>
    </w:pPr>
    <w:rPr>
      <w:rFonts w:ascii="Verdana" w:hAnsi="Verdana" w:cs="Verdana"/>
      <w:sz w:val="20"/>
      <w:szCs w:val="20"/>
    </w:rPr>
  </w:style>
  <w:style w:type="table" w:customStyle="1" w:styleId="TableGrid6">
    <w:name w:val="Table Grid6"/>
    <w:basedOn w:val="TableNormal"/>
    <w:next w:val="TableGrid"/>
    <w:rsid w:val="000920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B31"/>
    <w:pPr>
      <w:ind w:left="720"/>
      <w:contextualSpacing/>
    </w:pPr>
  </w:style>
  <w:style w:type="paragraph" w:styleId="BalloonText">
    <w:name w:val="Balloon Text"/>
    <w:basedOn w:val="Normal"/>
    <w:link w:val="BalloonTextChar"/>
    <w:uiPriority w:val="99"/>
    <w:semiHidden/>
    <w:unhideWhenUsed/>
    <w:rsid w:val="00EA19AA"/>
    <w:rPr>
      <w:rFonts w:ascii="Tahoma" w:hAnsi="Tahoma" w:cs="Tahoma"/>
      <w:sz w:val="16"/>
      <w:szCs w:val="16"/>
    </w:rPr>
  </w:style>
  <w:style w:type="character" w:customStyle="1" w:styleId="BalloonTextChar">
    <w:name w:val="Balloon Text Char"/>
    <w:basedOn w:val="DefaultParagraphFont"/>
    <w:link w:val="BalloonText"/>
    <w:uiPriority w:val="99"/>
    <w:semiHidden/>
    <w:rsid w:val="00EA19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NGOCYEM</dc:creator>
  <cp:lastModifiedBy>Đoàn Văn Tân</cp:lastModifiedBy>
  <cp:revision>91</cp:revision>
  <cp:lastPrinted>2023-10-19T08:26:00Z</cp:lastPrinted>
  <dcterms:created xsi:type="dcterms:W3CDTF">2023-10-18T03:24:00Z</dcterms:created>
  <dcterms:modified xsi:type="dcterms:W3CDTF">2023-10-20T08:33:00Z</dcterms:modified>
</cp:coreProperties>
</file>